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4C" w:rsidRDefault="004A374C"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r>
        <w:rPr>
          <w:noProof/>
          <w:lang w:val="ru-RU" w:eastAsia="ru-RU"/>
        </w:rPr>
        <w:drawing>
          <wp:inline distT="0" distB="0" distL="0" distR="0">
            <wp:extent cx="6529070" cy="5978727"/>
            <wp:effectExtent l="0" t="0" r="5080" b="3175"/>
            <wp:docPr id="1" name="Рисунок 1" descr="D:\Д\Рисунок (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Рисунок (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9070" cy="5978727"/>
                    </a:xfrm>
                    <a:prstGeom prst="rect">
                      <a:avLst/>
                    </a:prstGeom>
                    <a:noFill/>
                    <a:ln>
                      <a:noFill/>
                    </a:ln>
                  </pic:spPr>
                </pic:pic>
              </a:graphicData>
            </a:graphic>
          </wp:inline>
        </w:drawing>
      </w: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Default="008A5ACB" w:rsidP="004A374C">
      <w:pPr>
        <w:jc w:val="center"/>
        <w:rPr>
          <w:lang w:val="ru-RU"/>
        </w:rPr>
      </w:pPr>
    </w:p>
    <w:p w:rsidR="008A5ACB" w:rsidRPr="004A374C" w:rsidRDefault="008A5ACB" w:rsidP="004A374C">
      <w:pPr>
        <w:jc w:val="center"/>
        <w:rPr>
          <w:lang w:val="ru-RU"/>
        </w:rPr>
        <w:sectPr w:rsidR="008A5ACB" w:rsidRPr="004A374C">
          <w:pgSz w:w="11900" w:h="16840"/>
          <w:pgMar w:top="298" w:right="880" w:bottom="1436" w:left="738" w:header="720" w:footer="720" w:gutter="0"/>
          <w:cols w:space="720" w:equalWidth="0">
            <w:col w:w="10282" w:space="0"/>
          </w:cols>
          <w:docGrid w:linePitch="360"/>
        </w:sectPr>
      </w:pPr>
      <w:bookmarkStart w:id="0" w:name="_GoBack"/>
      <w:bookmarkEnd w:id="0"/>
    </w:p>
    <w:p w:rsidR="00F52E85" w:rsidRPr="004A374C" w:rsidRDefault="00F52E85">
      <w:pPr>
        <w:autoSpaceDE w:val="0"/>
        <w:autoSpaceDN w:val="0"/>
        <w:spacing w:after="258" w:line="220" w:lineRule="exact"/>
        <w:rPr>
          <w:lang w:val="ru-RU"/>
        </w:rPr>
      </w:pPr>
    </w:p>
    <w:p w:rsidR="00F52E85" w:rsidRPr="004A374C" w:rsidRDefault="00F52E85">
      <w:pPr>
        <w:autoSpaceDE w:val="0"/>
        <w:autoSpaceDN w:val="0"/>
        <w:spacing w:after="78" w:line="220" w:lineRule="exact"/>
        <w:rPr>
          <w:lang w:val="ru-RU"/>
        </w:rPr>
      </w:pPr>
    </w:p>
    <w:p w:rsidR="00F52E85" w:rsidRPr="004A374C" w:rsidRDefault="008459B6">
      <w:pPr>
        <w:autoSpaceDE w:val="0"/>
        <w:autoSpaceDN w:val="0"/>
        <w:spacing w:after="0" w:line="230" w:lineRule="auto"/>
        <w:rPr>
          <w:lang w:val="ru-RU"/>
        </w:rPr>
      </w:pPr>
      <w:r w:rsidRPr="004A374C">
        <w:rPr>
          <w:rFonts w:ascii="Times New Roman" w:eastAsia="Times New Roman" w:hAnsi="Times New Roman"/>
          <w:b/>
          <w:color w:val="000000"/>
          <w:sz w:val="24"/>
          <w:lang w:val="ru-RU"/>
        </w:rPr>
        <w:t>ПОЯСНИТЕЛЬНАЯ ЗАПИСКА</w:t>
      </w:r>
    </w:p>
    <w:p w:rsidR="00F52E85" w:rsidRPr="004A374C" w:rsidRDefault="008459B6">
      <w:pPr>
        <w:autoSpaceDE w:val="0"/>
        <w:autoSpaceDN w:val="0"/>
        <w:spacing w:before="346" w:after="0" w:line="281" w:lineRule="auto"/>
        <w:ind w:firstLine="180"/>
        <w:rPr>
          <w:lang w:val="ru-RU"/>
        </w:rPr>
      </w:pPr>
      <w:r w:rsidRPr="004A374C">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4A374C">
        <w:rPr>
          <w:lang w:val="ru-RU"/>
        </w:rPr>
        <w:br/>
      </w:r>
      <w:r w:rsidRPr="004A374C">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4A374C">
        <w:rPr>
          <w:lang w:val="ru-RU"/>
        </w:rPr>
        <w:br/>
      </w:r>
      <w:r w:rsidRPr="004A374C">
        <w:rPr>
          <w:rFonts w:ascii="Times New Roman" w:eastAsia="Times New Roman" w:hAnsi="Times New Roman"/>
          <w:color w:val="000000"/>
          <w:sz w:val="24"/>
          <w:lang w:val="ru-RU"/>
        </w:rPr>
        <w:t>сформулированные в Примерной программе воспитания.</w:t>
      </w:r>
    </w:p>
    <w:p w:rsidR="00F52E85" w:rsidRPr="004A374C" w:rsidRDefault="008459B6">
      <w:pPr>
        <w:autoSpaceDE w:val="0"/>
        <w:autoSpaceDN w:val="0"/>
        <w:spacing w:before="262" w:after="0" w:line="230" w:lineRule="auto"/>
        <w:rPr>
          <w:lang w:val="ru-RU"/>
        </w:rPr>
      </w:pPr>
      <w:r w:rsidRPr="004A374C">
        <w:rPr>
          <w:rFonts w:ascii="Times New Roman" w:eastAsia="Times New Roman" w:hAnsi="Times New Roman"/>
          <w:b/>
          <w:color w:val="000000"/>
          <w:sz w:val="24"/>
          <w:lang w:val="ru-RU"/>
        </w:rPr>
        <w:t>ОБЩАЯ ХАРАКТЕРИСТИКА УЧЕБНОГО ПРЕДМЕТА «ЛИТЕРАТУРНОЕ ЧТЕНИЕ»</w:t>
      </w:r>
    </w:p>
    <w:p w:rsidR="00F52E85" w:rsidRPr="004A374C" w:rsidRDefault="008459B6">
      <w:pPr>
        <w:autoSpaceDE w:val="0"/>
        <w:autoSpaceDN w:val="0"/>
        <w:spacing w:before="168" w:after="0" w:line="286" w:lineRule="auto"/>
        <w:ind w:right="144" w:firstLine="180"/>
        <w:rPr>
          <w:lang w:val="ru-RU"/>
        </w:rPr>
      </w:pPr>
      <w:r w:rsidRPr="004A374C">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52E85" w:rsidRPr="004A374C" w:rsidRDefault="008459B6">
      <w:pPr>
        <w:autoSpaceDE w:val="0"/>
        <w:autoSpaceDN w:val="0"/>
        <w:spacing w:before="70" w:after="0" w:line="271" w:lineRule="auto"/>
        <w:ind w:right="144" w:firstLine="180"/>
        <w:rPr>
          <w:lang w:val="ru-RU"/>
        </w:rPr>
      </w:pPr>
      <w:r w:rsidRPr="004A374C">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F52E85" w:rsidRPr="004A374C" w:rsidRDefault="008459B6">
      <w:pPr>
        <w:autoSpaceDE w:val="0"/>
        <w:autoSpaceDN w:val="0"/>
        <w:spacing w:before="70" w:after="0" w:line="288" w:lineRule="auto"/>
        <w:ind w:firstLine="180"/>
        <w:rPr>
          <w:lang w:val="ru-RU"/>
        </w:rPr>
      </w:pPr>
      <w:r w:rsidRPr="004A374C">
        <w:rPr>
          <w:rFonts w:ascii="Times New Roman" w:eastAsia="Times New Roman" w:hAnsi="Times New Roman"/>
          <w:color w:val="000000"/>
          <w:sz w:val="24"/>
          <w:lang w:val="ru-RU"/>
        </w:rPr>
        <w:t xml:space="preserve">В основу отбора произведений положены </w:t>
      </w:r>
      <w:proofErr w:type="spellStart"/>
      <w:r w:rsidRPr="004A374C">
        <w:rPr>
          <w:rFonts w:ascii="Times New Roman" w:eastAsia="Times New Roman" w:hAnsi="Times New Roman"/>
          <w:color w:val="000000"/>
          <w:sz w:val="24"/>
          <w:lang w:val="ru-RU"/>
        </w:rPr>
        <w:t>общедидактические</w:t>
      </w:r>
      <w:proofErr w:type="spellEnd"/>
      <w:r w:rsidRPr="004A374C">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4A374C">
        <w:rPr>
          <w:lang w:val="ru-RU"/>
        </w:rPr>
        <w:br/>
      </w:r>
      <w:r w:rsidRPr="004A374C">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F52E85" w:rsidRPr="004A374C" w:rsidRDefault="008459B6">
      <w:pPr>
        <w:tabs>
          <w:tab w:val="left" w:pos="180"/>
        </w:tabs>
        <w:autoSpaceDE w:val="0"/>
        <w:autoSpaceDN w:val="0"/>
        <w:spacing w:before="70" w:after="0" w:line="262" w:lineRule="auto"/>
        <w:rPr>
          <w:lang w:val="ru-RU"/>
        </w:rPr>
      </w:pPr>
      <w:r w:rsidRPr="004A374C">
        <w:rPr>
          <w:lang w:val="ru-RU"/>
        </w:rPr>
        <w:tab/>
      </w:r>
      <w:r w:rsidRPr="004A374C">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52E85" w:rsidRPr="004A374C" w:rsidRDefault="008459B6">
      <w:pPr>
        <w:tabs>
          <w:tab w:val="left" w:pos="180"/>
        </w:tabs>
        <w:autoSpaceDE w:val="0"/>
        <w:autoSpaceDN w:val="0"/>
        <w:spacing w:before="70" w:after="0" w:line="262" w:lineRule="auto"/>
        <w:ind w:right="288"/>
        <w:rPr>
          <w:lang w:val="ru-RU"/>
        </w:rPr>
      </w:pPr>
      <w:r w:rsidRPr="004A374C">
        <w:rPr>
          <w:lang w:val="ru-RU"/>
        </w:rPr>
        <w:tab/>
      </w:r>
      <w:r w:rsidRPr="004A374C">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F52E85" w:rsidRPr="004A374C" w:rsidRDefault="008459B6">
      <w:pPr>
        <w:autoSpaceDE w:val="0"/>
        <w:autoSpaceDN w:val="0"/>
        <w:spacing w:before="70" w:after="0" w:line="230" w:lineRule="auto"/>
        <w:ind w:left="180"/>
        <w:rPr>
          <w:lang w:val="ru-RU"/>
        </w:rPr>
      </w:pPr>
      <w:r w:rsidRPr="004A374C">
        <w:rPr>
          <w:rFonts w:ascii="Times New Roman" w:eastAsia="Times New Roman" w:hAnsi="Times New Roman"/>
          <w:color w:val="000000"/>
          <w:sz w:val="24"/>
          <w:lang w:val="ru-RU"/>
        </w:rPr>
        <w:t xml:space="preserve">На курс «Литературное чтение» во 2 классе отводится 136 ч. </w:t>
      </w:r>
    </w:p>
    <w:p w:rsidR="00F52E85" w:rsidRPr="004A374C" w:rsidRDefault="008459B6">
      <w:pPr>
        <w:autoSpaceDE w:val="0"/>
        <w:autoSpaceDN w:val="0"/>
        <w:spacing w:before="262" w:after="0" w:line="230" w:lineRule="auto"/>
        <w:rPr>
          <w:lang w:val="ru-RU"/>
        </w:rPr>
      </w:pPr>
      <w:r w:rsidRPr="004A374C">
        <w:rPr>
          <w:rFonts w:ascii="Times New Roman" w:eastAsia="Times New Roman" w:hAnsi="Times New Roman"/>
          <w:b/>
          <w:color w:val="000000"/>
          <w:sz w:val="24"/>
          <w:lang w:val="ru-RU"/>
        </w:rPr>
        <w:t>ЦЕЛИ ИЗУЧЕНИЯ УЧЕБНОГО ПРЕДМЕТА «ЛИТЕРАТУРНОЕ ЧТЕНИЕ»</w:t>
      </w:r>
    </w:p>
    <w:p w:rsidR="00F52E85" w:rsidRPr="004A374C" w:rsidRDefault="008459B6">
      <w:pPr>
        <w:autoSpaceDE w:val="0"/>
        <w:autoSpaceDN w:val="0"/>
        <w:spacing w:before="166" w:after="0" w:line="271" w:lineRule="auto"/>
        <w:ind w:right="720" w:firstLine="180"/>
        <w:rPr>
          <w:lang w:val="ru-RU"/>
        </w:rPr>
      </w:pPr>
      <w:r w:rsidRPr="004A374C">
        <w:rPr>
          <w:rFonts w:ascii="Times New Roman" w:eastAsia="Times New Roman" w:hAnsi="Times New Roman"/>
          <w:color w:val="000000"/>
          <w:sz w:val="24"/>
          <w:lang w:val="ru-RU"/>
        </w:rPr>
        <w:lastRenderedPageBreak/>
        <w:t xml:space="preserve">Приоритетная </w:t>
      </w:r>
      <w:r w:rsidRPr="004A374C">
        <w:rPr>
          <w:rFonts w:ascii="Times New Roman" w:eastAsia="Times New Roman" w:hAnsi="Times New Roman"/>
          <w:b/>
          <w:color w:val="000000"/>
          <w:sz w:val="24"/>
          <w:lang w:val="ru-RU"/>
        </w:rPr>
        <w:t xml:space="preserve">цель </w:t>
      </w:r>
      <w:r w:rsidRPr="004A374C">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F52E85" w:rsidRPr="004A374C" w:rsidRDefault="00F52E85">
      <w:pPr>
        <w:rPr>
          <w:lang w:val="ru-RU"/>
        </w:rPr>
        <w:sectPr w:rsidR="00F52E85" w:rsidRPr="004A374C">
          <w:pgSz w:w="11900" w:h="16840"/>
          <w:pgMar w:top="298" w:right="650" w:bottom="338" w:left="666" w:header="720" w:footer="720" w:gutter="0"/>
          <w:cols w:space="720" w:equalWidth="0">
            <w:col w:w="10584" w:space="0"/>
          </w:cols>
          <w:docGrid w:linePitch="360"/>
        </w:sectPr>
      </w:pPr>
    </w:p>
    <w:p w:rsidR="00F52E85" w:rsidRPr="004A374C" w:rsidRDefault="00F52E85">
      <w:pPr>
        <w:autoSpaceDE w:val="0"/>
        <w:autoSpaceDN w:val="0"/>
        <w:spacing w:after="66" w:line="220" w:lineRule="exact"/>
        <w:rPr>
          <w:lang w:val="ru-RU"/>
        </w:rPr>
      </w:pPr>
    </w:p>
    <w:p w:rsidR="00F52E85" w:rsidRPr="004A374C" w:rsidRDefault="008459B6">
      <w:pPr>
        <w:autoSpaceDE w:val="0"/>
        <w:autoSpaceDN w:val="0"/>
        <w:spacing w:after="0" w:line="281" w:lineRule="auto"/>
        <w:ind w:right="288"/>
        <w:rPr>
          <w:lang w:val="ru-RU"/>
        </w:rPr>
      </w:pPr>
      <w:r w:rsidRPr="004A374C">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4A374C">
        <w:rPr>
          <w:lang w:val="ru-RU"/>
        </w:rPr>
        <w:br/>
      </w:r>
      <w:r w:rsidRPr="004A374C">
        <w:rPr>
          <w:rFonts w:ascii="Times New Roman" w:eastAsia="Times New Roman" w:hAnsi="Times New Roman"/>
          <w:color w:val="000000"/>
          <w:sz w:val="24"/>
          <w:lang w:val="ru-RU"/>
        </w:rPr>
        <w:t xml:space="preserve">сформированность предметных и универсальных действий в процессе изучения </w:t>
      </w:r>
      <w:proofErr w:type="spellStart"/>
      <w:r w:rsidRPr="004A374C">
        <w:rPr>
          <w:rFonts w:ascii="Times New Roman" w:eastAsia="Times New Roman" w:hAnsi="Times New Roman"/>
          <w:color w:val="000000"/>
          <w:sz w:val="24"/>
          <w:lang w:val="ru-RU"/>
        </w:rPr>
        <w:t>предмета«Литературное</w:t>
      </w:r>
      <w:proofErr w:type="spellEnd"/>
      <w:r w:rsidRPr="004A374C">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rsidR="00F52E85" w:rsidRPr="004A374C" w:rsidRDefault="008459B6">
      <w:pPr>
        <w:tabs>
          <w:tab w:val="left" w:pos="180"/>
        </w:tabs>
        <w:autoSpaceDE w:val="0"/>
        <w:autoSpaceDN w:val="0"/>
        <w:spacing w:before="190" w:after="0" w:line="262" w:lineRule="auto"/>
        <w:ind w:right="432"/>
        <w:rPr>
          <w:lang w:val="ru-RU"/>
        </w:rPr>
      </w:pPr>
      <w:r w:rsidRPr="004A374C">
        <w:rPr>
          <w:lang w:val="ru-RU"/>
        </w:rPr>
        <w:tab/>
      </w:r>
      <w:r w:rsidRPr="004A374C">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F52E85" w:rsidRPr="004A374C" w:rsidRDefault="008459B6">
      <w:pPr>
        <w:autoSpaceDE w:val="0"/>
        <w:autoSpaceDN w:val="0"/>
        <w:spacing w:before="178" w:after="0" w:line="262" w:lineRule="auto"/>
        <w:ind w:left="420"/>
        <w:rPr>
          <w:lang w:val="ru-RU"/>
        </w:rPr>
      </w:pPr>
      <w:r w:rsidRPr="004A374C">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52E85" w:rsidRPr="004A374C" w:rsidRDefault="008459B6">
      <w:pPr>
        <w:autoSpaceDE w:val="0"/>
        <w:autoSpaceDN w:val="0"/>
        <w:spacing w:before="192" w:after="0" w:line="230" w:lineRule="auto"/>
        <w:ind w:left="420"/>
        <w:rPr>
          <w:lang w:val="ru-RU"/>
        </w:rPr>
      </w:pPr>
      <w:r w:rsidRPr="004A374C">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F52E85" w:rsidRPr="004A374C" w:rsidRDefault="008459B6">
      <w:pPr>
        <w:autoSpaceDE w:val="0"/>
        <w:autoSpaceDN w:val="0"/>
        <w:spacing w:before="192" w:after="0" w:line="262" w:lineRule="auto"/>
        <w:ind w:left="420" w:right="576"/>
        <w:rPr>
          <w:lang w:val="ru-RU"/>
        </w:rPr>
      </w:pPr>
      <w:r w:rsidRPr="004A374C">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F52E85" w:rsidRPr="004A374C" w:rsidRDefault="008459B6">
      <w:pPr>
        <w:autoSpaceDE w:val="0"/>
        <w:autoSpaceDN w:val="0"/>
        <w:spacing w:before="190" w:after="0" w:line="262" w:lineRule="auto"/>
        <w:ind w:left="420" w:right="432"/>
        <w:rPr>
          <w:lang w:val="ru-RU"/>
        </w:rPr>
      </w:pPr>
      <w:r w:rsidRPr="004A374C">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F52E85" w:rsidRPr="004A374C" w:rsidRDefault="008459B6">
      <w:pPr>
        <w:autoSpaceDE w:val="0"/>
        <w:autoSpaceDN w:val="0"/>
        <w:spacing w:before="190" w:after="0" w:line="286" w:lineRule="auto"/>
        <w:ind w:left="420"/>
        <w:rPr>
          <w:lang w:val="ru-RU"/>
        </w:rPr>
      </w:pPr>
      <w:r w:rsidRPr="004A374C">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4A374C">
        <w:rPr>
          <w:lang w:val="ru-RU"/>
        </w:rPr>
        <w:br/>
      </w:r>
      <w:r w:rsidRPr="004A374C">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4A374C">
        <w:rPr>
          <w:lang w:val="ru-RU"/>
        </w:rPr>
        <w:br/>
      </w:r>
      <w:r w:rsidRPr="004A374C">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4A374C">
        <w:rPr>
          <w:lang w:val="ru-RU"/>
        </w:rPr>
        <w:br/>
      </w:r>
      <w:r w:rsidRPr="004A374C">
        <w:rPr>
          <w:rFonts w:ascii="Times New Roman" w:eastAsia="Times New Roman" w:hAnsi="Times New Roman"/>
          <w:color w:val="000000"/>
          <w:sz w:val="24"/>
          <w:lang w:val="ru-RU"/>
        </w:rPr>
        <w:t>выразительности (сравнение, эпитет, олицетворение);</w:t>
      </w:r>
    </w:p>
    <w:p w:rsidR="00F52E85" w:rsidRPr="004A374C" w:rsidRDefault="008459B6">
      <w:pPr>
        <w:autoSpaceDE w:val="0"/>
        <w:autoSpaceDN w:val="0"/>
        <w:spacing w:before="190" w:after="0" w:line="262" w:lineRule="auto"/>
        <w:ind w:left="420"/>
        <w:rPr>
          <w:lang w:val="ru-RU"/>
        </w:rPr>
      </w:pPr>
      <w:r w:rsidRPr="004A374C">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52E85" w:rsidRPr="004A374C" w:rsidRDefault="00F52E85">
      <w:pPr>
        <w:rPr>
          <w:lang w:val="ru-RU"/>
        </w:rPr>
        <w:sectPr w:rsidR="00F52E85" w:rsidRPr="004A374C">
          <w:pgSz w:w="11900" w:h="16840"/>
          <w:pgMar w:top="286" w:right="794" w:bottom="1440" w:left="666" w:header="720" w:footer="720" w:gutter="0"/>
          <w:cols w:space="720" w:equalWidth="0">
            <w:col w:w="10440" w:space="0"/>
          </w:cols>
          <w:docGrid w:linePitch="360"/>
        </w:sectPr>
      </w:pPr>
    </w:p>
    <w:p w:rsidR="00F52E85" w:rsidRPr="004A374C" w:rsidRDefault="00F52E85">
      <w:pPr>
        <w:autoSpaceDE w:val="0"/>
        <w:autoSpaceDN w:val="0"/>
        <w:spacing w:after="78" w:line="220" w:lineRule="exact"/>
        <w:rPr>
          <w:lang w:val="ru-RU"/>
        </w:rPr>
      </w:pPr>
    </w:p>
    <w:p w:rsidR="00F52E85" w:rsidRPr="004A374C" w:rsidRDefault="008459B6">
      <w:pPr>
        <w:autoSpaceDE w:val="0"/>
        <w:autoSpaceDN w:val="0"/>
        <w:spacing w:after="0" w:line="230" w:lineRule="auto"/>
        <w:rPr>
          <w:lang w:val="ru-RU"/>
        </w:rPr>
      </w:pPr>
      <w:r w:rsidRPr="004A374C">
        <w:rPr>
          <w:rFonts w:ascii="Times New Roman" w:eastAsia="Times New Roman" w:hAnsi="Times New Roman"/>
          <w:b/>
          <w:color w:val="000000"/>
          <w:sz w:val="24"/>
          <w:lang w:val="ru-RU"/>
        </w:rPr>
        <w:t xml:space="preserve">СОДЕРЖАНИЕ УЧЕБНОГО ПРЕДМЕТА </w:t>
      </w:r>
    </w:p>
    <w:p w:rsidR="00F52E85" w:rsidRPr="004A374C" w:rsidRDefault="008459B6">
      <w:pPr>
        <w:tabs>
          <w:tab w:val="left" w:pos="180"/>
        </w:tabs>
        <w:autoSpaceDE w:val="0"/>
        <w:autoSpaceDN w:val="0"/>
        <w:spacing w:before="346" w:after="0" w:line="262" w:lineRule="auto"/>
        <w:ind w:left="60"/>
        <w:rPr>
          <w:lang w:val="ru-RU"/>
        </w:rPr>
      </w:pPr>
      <w:r w:rsidRPr="004A374C">
        <w:rPr>
          <w:lang w:val="ru-RU"/>
        </w:rPr>
        <w:tab/>
      </w:r>
      <w:r w:rsidRPr="004A374C">
        <w:rPr>
          <w:rFonts w:ascii="Times New Roman" w:eastAsia="Times New Roman" w:hAnsi="Times New Roman"/>
          <w:i/>
          <w:color w:val="000000"/>
          <w:sz w:val="24"/>
          <w:lang w:val="ru-RU"/>
        </w:rPr>
        <w:t>О нашей Родине.</w:t>
      </w:r>
      <w:r w:rsidRPr="004A374C">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F52E85" w:rsidRPr="004A374C" w:rsidRDefault="008459B6">
      <w:pPr>
        <w:autoSpaceDE w:val="0"/>
        <w:autoSpaceDN w:val="0"/>
        <w:spacing w:before="70" w:after="0" w:line="281" w:lineRule="auto"/>
        <w:ind w:right="288"/>
        <w:rPr>
          <w:lang w:val="ru-RU"/>
        </w:rPr>
      </w:pPr>
      <w:r w:rsidRPr="004A374C">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F52E85" w:rsidRPr="004A374C" w:rsidRDefault="008459B6">
      <w:pPr>
        <w:autoSpaceDE w:val="0"/>
        <w:autoSpaceDN w:val="0"/>
        <w:spacing w:before="192" w:after="0" w:line="283" w:lineRule="auto"/>
        <w:ind w:right="288" w:firstLine="180"/>
        <w:rPr>
          <w:lang w:val="ru-RU"/>
        </w:rPr>
      </w:pPr>
      <w:r w:rsidRPr="004A374C">
        <w:rPr>
          <w:rFonts w:ascii="Times New Roman" w:eastAsia="Times New Roman" w:hAnsi="Times New Roman"/>
          <w:i/>
          <w:color w:val="000000"/>
          <w:sz w:val="24"/>
          <w:lang w:val="ru-RU"/>
        </w:rPr>
        <w:t>Фольклор (устное народное творчество).</w:t>
      </w:r>
      <w:r w:rsidRPr="004A374C">
        <w:rPr>
          <w:rFonts w:ascii="Times New Roman" w:eastAsia="Times New Roman" w:hAnsi="Times New Roman"/>
          <w:color w:val="000000"/>
          <w:sz w:val="24"/>
          <w:lang w:val="ru-RU"/>
        </w:rPr>
        <w:t xml:space="preserve"> Произведения малых жанров фольклора (</w:t>
      </w:r>
      <w:proofErr w:type="spellStart"/>
      <w:r w:rsidRPr="004A374C">
        <w:rPr>
          <w:rFonts w:ascii="Times New Roman" w:eastAsia="Times New Roman" w:hAnsi="Times New Roman"/>
          <w:color w:val="000000"/>
          <w:sz w:val="24"/>
          <w:lang w:val="ru-RU"/>
        </w:rPr>
        <w:t>потешки</w:t>
      </w:r>
      <w:proofErr w:type="spellEnd"/>
      <w:r w:rsidRPr="004A374C">
        <w:rPr>
          <w:rFonts w:ascii="Times New Roman" w:eastAsia="Times New Roman" w:hAnsi="Times New Roman"/>
          <w:color w:val="000000"/>
          <w:sz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F52E85" w:rsidRPr="004A374C" w:rsidRDefault="008459B6">
      <w:pPr>
        <w:autoSpaceDE w:val="0"/>
        <w:autoSpaceDN w:val="0"/>
        <w:spacing w:before="70" w:after="0"/>
        <w:ind w:right="576"/>
        <w:rPr>
          <w:lang w:val="ru-RU"/>
        </w:rPr>
      </w:pPr>
      <w:r w:rsidRPr="004A374C">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52E85" w:rsidRPr="004A374C" w:rsidRDefault="008459B6">
      <w:pPr>
        <w:autoSpaceDE w:val="0"/>
        <w:autoSpaceDN w:val="0"/>
        <w:spacing w:before="190" w:after="0" w:line="286" w:lineRule="auto"/>
        <w:ind w:firstLine="180"/>
        <w:rPr>
          <w:lang w:val="ru-RU"/>
        </w:rPr>
      </w:pPr>
      <w:r w:rsidRPr="004A374C">
        <w:rPr>
          <w:rFonts w:ascii="Times New Roman" w:eastAsia="Times New Roman" w:hAnsi="Times New Roman"/>
          <w:i/>
          <w:color w:val="000000"/>
          <w:sz w:val="24"/>
          <w:lang w:val="ru-RU"/>
        </w:rPr>
        <w:t>Звуки и краски родной природы в разные времена года.</w:t>
      </w:r>
      <w:r w:rsidRPr="004A374C">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F52E85" w:rsidRPr="004A374C" w:rsidRDefault="008459B6">
      <w:pPr>
        <w:autoSpaceDE w:val="0"/>
        <w:autoSpaceDN w:val="0"/>
        <w:spacing w:before="190" w:after="0" w:line="262" w:lineRule="auto"/>
        <w:jc w:val="center"/>
        <w:rPr>
          <w:lang w:val="ru-RU"/>
        </w:rPr>
      </w:pPr>
      <w:r w:rsidRPr="004A374C">
        <w:rPr>
          <w:rFonts w:ascii="Times New Roman" w:eastAsia="Times New Roman" w:hAnsi="Times New Roman"/>
          <w:i/>
          <w:color w:val="000000"/>
          <w:sz w:val="24"/>
          <w:lang w:val="ru-RU"/>
        </w:rPr>
        <w:t>О детях и дружбе</w:t>
      </w:r>
      <w:r w:rsidRPr="004A374C">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4A374C">
        <w:rPr>
          <w:rFonts w:ascii="Times New Roman" w:eastAsia="Times New Roman" w:hAnsi="Times New Roman"/>
          <w:color w:val="000000"/>
          <w:sz w:val="24"/>
          <w:lang w:val="ru-RU"/>
        </w:rPr>
        <w:t>произведений  С.</w:t>
      </w:r>
      <w:proofErr w:type="gramEnd"/>
      <w:r w:rsidRPr="004A374C">
        <w:rPr>
          <w:rFonts w:ascii="Times New Roman" w:eastAsia="Times New Roman" w:hAnsi="Times New Roman"/>
          <w:color w:val="000000"/>
          <w:sz w:val="24"/>
          <w:lang w:val="ru-RU"/>
        </w:rPr>
        <w:t xml:space="preserve"> А. </w:t>
      </w:r>
      <w:proofErr w:type="spellStart"/>
      <w:r w:rsidRPr="004A374C">
        <w:rPr>
          <w:rFonts w:ascii="Times New Roman" w:eastAsia="Times New Roman" w:hAnsi="Times New Roman"/>
          <w:color w:val="000000"/>
          <w:sz w:val="24"/>
          <w:lang w:val="ru-RU"/>
        </w:rPr>
        <w:t>Баруздина</w:t>
      </w:r>
      <w:proofErr w:type="spellEnd"/>
      <w:r w:rsidRPr="004A374C">
        <w:rPr>
          <w:rFonts w:ascii="Times New Roman" w:eastAsia="Times New Roman" w:hAnsi="Times New Roman"/>
          <w:color w:val="000000"/>
          <w:sz w:val="24"/>
          <w:lang w:val="ru-RU"/>
        </w:rPr>
        <w:t>,  Н. Н. Носова,  В. А. Осеевой, А. Гайдара, В.</w:t>
      </w:r>
    </w:p>
    <w:p w:rsidR="00F52E85" w:rsidRPr="004A374C" w:rsidRDefault="008459B6">
      <w:pPr>
        <w:autoSpaceDE w:val="0"/>
        <w:autoSpaceDN w:val="0"/>
        <w:spacing w:before="72" w:after="0"/>
        <w:ind w:right="288"/>
        <w:rPr>
          <w:lang w:val="ru-RU"/>
        </w:rPr>
      </w:pPr>
      <w:r w:rsidRPr="004A374C">
        <w:rPr>
          <w:rFonts w:ascii="Times New Roman" w:eastAsia="Times New Roman" w:hAnsi="Times New Roman"/>
          <w:color w:val="000000"/>
          <w:sz w:val="24"/>
          <w:lang w:val="ru-RU"/>
        </w:rPr>
        <w:t xml:space="preserve">П. Катаева, И. П. </w:t>
      </w:r>
      <w:proofErr w:type="spellStart"/>
      <w:r w:rsidRPr="004A374C">
        <w:rPr>
          <w:rFonts w:ascii="Times New Roman" w:eastAsia="Times New Roman" w:hAnsi="Times New Roman"/>
          <w:color w:val="000000"/>
          <w:sz w:val="24"/>
          <w:lang w:val="ru-RU"/>
        </w:rPr>
        <w:t>Токмаковой</w:t>
      </w:r>
      <w:proofErr w:type="spellEnd"/>
      <w:r w:rsidRPr="004A374C">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52E85" w:rsidRPr="004A374C" w:rsidRDefault="008459B6">
      <w:pPr>
        <w:autoSpaceDE w:val="0"/>
        <w:autoSpaceDN w:val="0"/>
        <w:spacing w:before="190" w:after="0" w:line="281" w:lineRule="auto"/>
        <w:ind w:right="144" w:firstLine="180"/>
        <w:rPr>
          <w:lang w:val="ru-RU"/>
        </w:rPr>
      </w:pPr>
      <w:r w:rsidRPr="004A374C">
        <w:rPr>
          <w:rFonts w:ascii="Times New Roman" w:eastAsia="Times New Roman" w:hAnsi="Times New Roman"/>
          <w:i/>
          <w:color w:val="000000"/>
          <w:sz w:val="24"/>
          <w:lang w:val="ru-RU"/>
        </w:rPr>
        <w:t>Мир сказок.</w:t>
      </w:r>
      <w:r w:rsidRPr="004A374C">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4A374C">
        <w:rPr>
          <w:rFonts w:ascii="Times New Roman" w:eastAsia="Times New Roman" w:hAnsi="Times New Roman"/>
          <w:color w:val="000000"/>
          <w:sz w:val="24"/>
          <w:lang w:val="ru-RU"/>
        </w:rPr>
        <w:t>рыбка»  и</w:t>
      </w:r>
      <w:proofErr w:type="gramEnd"/>
      <w:r w:rsidRPr="004A374C">
        <w:rPr>
          <w:rFonts w:ascii="Times New Roman" w:eastAsia="Times New Roman" w:hAnsi="Times New Roman"/>
          <w:color w:val="000000"/>
          <w:sz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F52E85" w:rsidRPr="004A374C" w:rsidRDefault="008459B6">
      <w:pPr>
        <w:autoSpaceDE w:val="0"/>
        <w:autoSpaceDN w:val="0"/>
        <w:spacing w:before="190" w:after="0"/>
        <w:ind w:firstLine="180"/>
        <w:rPr>
          <w:lang w:val="ru-RU"/>
        </w:rPr>
      </w:pPr>
      <w:r w:rsidRPr="004A374C">
        <w:rPr>
          <w:rFonts w:ascii="Times New Roman" w:eastAsia="Times New Roman" w:hAnsi="Times New Roman"/>
          <w:i/>
          <w:color w:val="000000"/>
          <w:sz w:val="24"/>
          <w:lang w:val="ru-RU"/>
        </w:rPr>
        <w:t>О братьях наших меньших</w:t>
      </w:r>
      <w:r w:rsidRPr="004A374C">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4A374C">
        <w:rPr>
          <w:rFonts w:ascii="Times New Roman" w:eastAsia="Times New Roman" w:hAnsi="Times New Roman"/>
          <w:color w:val="000000"/>
          <w:sz w:val="24"/>
          <w:lang w:val="ru-RU"/>
        </w:rPr>
        <w:t>Чарушина</w:t>
      </w:r>
      <w:proofErr w:type="spellEnd"/>
      <w:r w:rsidRPr="004A374C">
        <w:rPr>
          <w:rFonts w:ascii="Times New Roman" w:eastAsia="Times New Roman" w:hAnsi="Times New Roman"/>
          <w:color w:val="000000"/>
          <w:sz w:val="24"/>
          <w:lang w:val="ru-RU"/>
        </w:rPr>
        <w:t xml:space="preserve">, В. В. Бианки, Г. А. </w:t>
      </w:r>
      <w:proofErr w:type="spellStart"/>
      <w:r w:rsidRPr="004A374C">
        <w:rPr>
          <w:rFonts w:ascii="Times New Roman" w:eastAsia="Times New Roman" w:hAnsi="Times New Roman"/>
          <w:color w:val="000000"/>
          <w:sz w:val="24"/>
          <w:lang w:val="ru-RU"/>
        </w:rPr>
        <w:t>Скребицкого</w:t>
      </w:r>
      <w:proofErr w:type="spellEnd"/>
      <w:r w:rsidRPr="004A374C">
        <w:rPr>
          <w:rFonts w:ascii="Times New Roman" w:eastAsia="Times New Roman" w:hAnsi="Times New Roman"/>
          <w:color w:val="000000"/>
          <w:sz w:val="24"/>
          <w:lang w:val="ru-RU"/>
        </w:rPr>
        <w:t xml:space="preserve">, В. В. </w:t>
      </w:r>
      <w:proofErr w:type="spellStart"/>
      <w:r w:rsidRPr="004A374C">
        <w:rPr>
          <w:rFonts w:ascii="Times New Roman" w:eastAsia="Times New Roman" w:hAnsi="Times New Roman"/>
          <w:color w:val="000000"/>
          <w:sz w:val="24"/>
          <w:lang w:val="ru-RU"/>
        </w:rPr>
        <w:t>Чаплиной</w:t>
      </w:r>
      <w:proofErr w:type="spellEnd"/>
      <w:r w:rsidRPr="004A374C">
        <w:rPr>
          <w:rFonts w:ascii="Times New Roman" w:eastAsia="Times New Roman" w:hAnsi="Times New Roman"/>
          <w:color w:val="000000"/>
          <w:sz w:val="24"/>
          <w:lang w:val="ru-RU"/>
        </w:rPr>
        <w:t>, С. В. Михалкова, Б. С. Житкова, С. В. Образцова, М. М.</w:t>
      </w:r>
    </w:p>
    <w:p w:rsidR="00F52E85" w:rsidRPr="004A374C" w:rsidRDefault="008459B6">
      <w:pPr>
        <w:autoSpaceDE w:val="0"/>
        <w:autoSpaceDN w:val="0"/>
        <w:spacing w:before="70" w:after="0" w:line="230" w:lineRule="auto"/>
        <w:rPr>
          <w:lang w:val="ru-RU"/>
        </w:rPr>
      </w:pPr>
      <w:r w:rsidRPr="004A374C">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F52E85" w:rsidRPr="004A374C" w:rsidRDefault="00F52E85">
      <w:pPr>
        <w:rPr>
          <w:lang w:val="ru-RU"/>
        </w:rPr>
        <w:sectPr w:rsidR="00F52E85" w:rsidRPr="004A374C">
          <w:pgSz w:w="11900" w:h="16840"/>
          <w:pgMar w:top="298" w:right="650" w:bottom="324" w:left="666" w:header="720" w:footer="720" w:gutter="0"/>
          <w:cols w:space="720" w:equalWidth="0">
            <w:col w:w="10584" w:space="0"/>
          </w:cols>
          <w:docGrid w:linePitch="360"/>
        </w:sectPr>
      </w:pPr>
    </w:p>
    <w:p w:rsidR="00F52E85" w:rsidRPr="004A374C" w:rsidRDefault="00F52E85">
      <w:pPr>
        <w:autoSpaceDE w:val="0"/>
        <w:autoSpaceDN w:val="0"/>
        <w:spacing w:after="66" w:line="220" w:lineRule="exact"/>
        <w:rPr>
          <w:lang w:val="ru-RU"/>
        </w:rPr>
      </w:pPr>
    </w:p>
    <w:p w:rsidR="00F52E85" w:rsidRPr="004A374C" w:rsidRDefault="008459B6">
      <w:pPr>
        <w:autoSpaceDE w:val="0"/>
        <w:autoSpaceDN w:val="0"/>
        <w:spacing w:after="0" w:line="271" w:lineRule="auto"/>
        <w:ind w:right="288"/>
        <w:rPr>
          <w:lang w:val="ru-RU"/>
        </w:rPr>
      </w:pPr>
      <w:r w:rsidRPr="004A374C">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F52E85" w:rsidRPr="004A374C" w:rsidRDefault="008459B6">
      <w:pPr>
        <w:autoSpaceDE w:val="0"/>
        <w:autoSpaceDN w:val="0"/>
        <w:spacing w:before="70" w:after="0" w:line="262" w:lineRule="auto"/>
        <w:ind w:right="432"/>
        <w:rPr>
          <w:lang w:val="ru-RU"/>
        </w:rPr>
      </w:pPr>
      <w:r w:rsidRPr="004A374C">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F52E85" w:rsidRPr="004A374C" w:rsidRDefault="008459B6">
      <w:pPr>
        <w:autoSpaceDE w:val="0"/>
        <w:autoSpaceDN w:val="0"/>
        <w:spacing w:before="70" w:after="0" w:line="262" w:lineRule="auto"/>
        <w:ind w:right="576"/>
        <w:rPr>
          <w:lang w:val="ru-RU"/>
        </w:rPr>
      </w:pPr>
      <w:r w:rsidRPr="004A374C">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4A374C">
        <w:rPr>
          <w:rFonts w:ascii="Times New Roman" w:eastAsia="Times New Roman" w:hAnsi="Times New Roman"/>
          <w:color w:val="000000"/>
          <w:sz w:val="24"/>
          <w:lang w:val="ru-RU"/>
        </w:rPr>
        <w:t>Чарушин</w:t>
      </w:r>
      <w:proofErr w:type="spellEnd"/>
      <w:r w:rsidRPr="004A374C">
        <w:rPr>
          <w:rFonts w:ascii="Times New Roman" w:eastAsia="Times New Roman" w:hAnsi="Times New Roman"/>
          <w:color w:val="000000"/>
          <w:sz w:val="24"/>
          <w:lang w:val="ru-RU"/>
        </w:rPr>
        <w:t>, В. В. Бианки.</w:t>
      </w:r>
    </w:p>
    <w:p w:rsidR="00F52E85" w:rsidRPr="004A374C" w:rsidRDefault="008459B6">
      <w:pPr>
        <w:autoSpaceDE w:val="0"/>
        <w:autoSpaceDN w:val="0"/>
        <w:spacing w:before="190" w:after="0" w:line="281" w:lineRule="auto"/>
        <w:ind w:firstLine="180"/>
        <w:rPr>
          <w:lang w:val="ru-RU"/>
        </w:rPr>
      </w:pPr>
      <w:r w:rsidRPr="004A374C">
        <w:rPr>
          <w:rFonts w:ascii="Times New Roman" w:eastAsia="Times New Roman" w:hAnsi="Times New Roman"/>
          <w:i/>
          <w:color w:val="000000"/>
          <w:sz w:val="24"/>
          <w:lang w:val="ru-RU"/>
        </w:rPr>
        <w:t>О наших близких, о семье</w:t>
      </w:r>
      <w:r w:rsidRPr="004A374C">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52E85" w:rsidRPr="004A374C" w:rsidRDefault="008459B6">
      <w:pPr>
        <w:autoSpaceDE w:val="0"/>
        <w:autoSpaceDN w:val="0"/>
        <w:spacing w:before="190" w:after="0" w:line="281" w:lineRule="auto"/>
        <w:ind w:firstLine="180"/>
        <w:rPr>
          <w:lang w:val="ru-RU"/>
        </w:rPr>
      </w:pPr>
      <w:r w:rsidRPr="004A374C">
        <w:rPr>
          <w:rFonts w:ascii="Times New Roman" w:eastAsia="Times New Roman" w:hAnsi="Times New Roman"/>
          <w:i/>
          <w:color w:val="000000"/>
          <w:sz w:val="24"/>
          <w:lang w:val="ru-RU"/>
        </w:rPr>
        <w:t>Зарубежная литература</w:t>
      </w:r>
      <w:r w:rsidRPr="004A374C">
        <w:rPr>
          <w:rFonts w:ascii="Times New Roman" w:eastAsia="Times New Roman" w:hAnsi="Times New Roman"/>
          <w:color w:val="000000"/>
          <w:sz w:val="24"/>
          <w:lang w:val="ru-RU"/>
        </w:rPr>
        <w:t xml:space="preserve">. Круг чтения: литературная (авторская) сказка (не менее двух </w:t>
      </w:r>
      <w:r w:rsidRPr="004A374C">
        <w:rPr>
          <w:lang w:val="ru-RU"/>
        </w:rPr>
        <w:br/>
      </w:r>
      <w:r w:rsidRPr="004A374C">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4A374C">
        <w:rPr>
          <w:rFonts w:ascii="Times New Roman" w:eastAsia="Times New Roman" w:hAnsi="Times New Roman"/>
          <w:color w:val="000000"/>
          <w:sz w:val="24"/>
          <w:lang w:val="ru-RU"/>
        </w:rPr>
        <w:t>Родари</w:t>
      </w:r>
      <w:proofErr w:type="spellEnd"/>
      <w:r w:rsidRPr="004A374C">
        <w:rPr>
          <w:rFonts w:ascii="Times New Roman" w:eastAsia="Times New Roman" w:hAnsi="Times New Roman"/>
          <w:color w:val="000000"/>
          <w:sz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52E85" w:rsidRPr="004A374C" w:rsidRDefault="008459B6">
      <w:pPr>
        <w:autoSpaceDE w:val="0"/>
        <w:autoSpaceDN w:val="0"/>
        <w:spacing w:before="190" w:after="0"/>
        <w:ind w:firstLine="180"/>
        <w:rPr>
          <w:lang w:val="ru-RU"/>
        </w:rPr>
      </w:pPr>
      <w:r w:rsidRPr="004A374C">
        <w:rPr>
          <w:rFonts w:ascii="Times New Roman" w:eastAsia="Times New Roman" w:hAnsi="Times New Roman"/>
          <w:i/>
          <w:color w:val="000000"/>
          <w:sz w:val="24"/>
          <w:lang w:val="ru-RU"/>
        </w:rPr>
        <w:t xml:space="preserve">Библиографическая </w:t>
      </w:r>
      <w:proofErr w:type="gramStart"/>
      <w:r w:rsidRPr="004A374C">
        <w:rPr>
          <w:rFonts w:ascii="Times New Roman" w:eastAsia="Times New Roman" w:hAnsi="Times New Roman"/>
          <w:i/>
          <w:color w:val="000000"/>
          <w:sz w:val="24"/>
          <w:lang w:val="ru-RU"/>
        </w:rPr>
        <w:t>культура(</w:t>
      </w:r>
      <w:proofErr w:type="gramEnd"/>
      <w:r w:rsidRPr="004A374C">
        <w:rPr>
          <w:rFonts w:ascii="Times New Roman" w:eastAsia="Times New Roman" w:hAnsi="Times New Roman"/>
          <w:i/>
          <w:color w:val="000000"/>
          <w:sz w:val="24"/>
          <w:lang w:val="ru-RU"/>
        </w:rPr>
        <w:t>работа  с  детской  книгой и справочной литературой)</w:t>
      </w:r>
      <w:r w:rsidRPr="004A374C">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4A374C">
        <w:rPr>
          <w:lang w:val="ru-RU"/>
        </w:rPr>
        <w:br/>
      </w:r>
      <w:r w:rsidRPr="004A374C">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F52E85" w:rsidRPr="004A374C" w:rsidRDefault="00F52E85">
      <w:pPr>
        <w:rPr>
          <w:lang w:val="ru-RU"/>
        </w:rPr>
        <w:sectPr w:rsidR="00F52E85" w:rsidRPr="004A374C">
          <w:pgSz w:w="11900" w:h="16840"/>
          <w:pgMar w:top="286" w:right="720" w:bottom="1440" w:left="666" w:header="720" w:footer="720" w:gutter="0"/>
          <w:cols w:space="720" w:equalWidth="0">
            <w:col w:w="10514" w:space="0"/>
          </w:cols>
          <w:docGrid w:linePitch="360"/>
        </w:sectPr>
      </w:pPr>
    </w:p>
    <w:p w:rsidR="00F52E85" w:rsidRPr="004A374C" w:rsidRDefault="00F52E85">
      <w:pPr>
        <w:autoSpaceDE w:val="0"/>
        <w:autoSpaceDN w:val="0"/>
        <w:spacing w:after="78" w:line="220" w:lineRule="exact"/>
        <w:rPr>
          <w:lang w:val="ru-RU"/>
        </w:rPr>
      </w:pPr>
    </w:p>
    <w:p w:rsidR="00F52E85" w:rsidRPr="004A374C" w:rsidRDefault="008459B6">
      <w:pPr>
        <w:autoSpaceDE w:val="0"/>
        <w:autoSpaceDN w:val="0"/>
        <w:spacing w:after="0" w:line="230" w:lineRule="auto"/>
        <w:rPr>
          <w:lang w:val="ru-RU"/>
        </w:rPr>
      </w:pPr>
      <w:r w:rsidRPr="004A374C">
        <w:rPr>
          <w:rFonts w:ascii="Times New Roman" w:eastAsia="Times New Roman" w:hAnsi="Times New Roman"/>
          <w:b/>
          <w:color w:val="000000"/>
          <w:sz w:val="24"/>
          <w:lang w:val="ru-RU"/>
        </w:rPr>
        <w:t>ПЛАНИРУЕМЫЕ ОБРАЗОВАТЕЛЬНЫЕ РЕЗУЛЬТАТЫ</w:t>
      </w:r>
    </w:p>
    <w:p w:rsidR="00F52E85" w:rsidRPr="004A374C" w:rsidRDefault="008459B6">
      <w:pPr>
        <w:tabs>
          <w:tab w:val="left" w:pos="180"/>
        </w:tabs>
        <w:autoSpaceDE w:val="0"/>
        <w:autoSpaceDN w:val="0"/>
        <w:spacing w:before="346" w:after="0" w:line="262" w:lineRule="auto"/>
        <w:rPr>
          <w:lang w:val="ru-RU"/>
        </w:rPr>
      </w:pPr>
      <w:r w:rsidRPr="004A374C">
        <w:rPr>
          <w:lang w:val="ru-RU"/>
        </w:rPr>
        <w:tab/>
      </w:r>
      <w:r w:rsidRPr="004A374C">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rsidR="00F52E85" w:rsidRPr="004A374C" w:rsidRDefault="008459B6">
      <w:pPr>
        <w:autoSpaceDE w:val="0"/>
        <w:autoSpaceDN w:val="0"/>
        <w:spacing w:before="262" w:after="0" w:line="230" w:lineRule="auto"/>
        <w:rPr>
          <w:lang w:val="ru-RU"/>
        </w:rPr>
      </w:pPr>
      <w:r w:rsidRPr="004A374C">
        <w:rPr>
          <w:rFonts w:ascii="Times New Roman" w:eastAsia="Times New Roman" w:hAnsi="Times New Roman"/>
          <w:b/>
          <w:color w:val="000000"/>
          <w:sz w:val="24"/>
          <w:lang w:val="ru-RU"/>
        </w:rPr>
        <w:t>ЛИЧНОСТНЫЕ РЕЗУЛЬТАТЫ</w:t>
      </w:r>
    </w:p>
    <w:p w:rsidR="00F52E85" w:rsidRPr="004A374C" w:rsidRDefault="008459B6">
      <w:pPr>
        <w:autoSpaceDE w:val="0"/>
        <w:autoSpaceDN w:val="0"/>
        <w:spacing w:before="166" w:after="0" w:line="286" w:lineRule="auto"/>
        <w:ind w:firstLine="180"/>
        <w:rPr>
          <w:lang w:val="ru-RU"/>
        </w:rPr>
      </w:pPr>
      <w:r w:rsidRPr="004A374C">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proofErr w:type="gramStart"/>
      <w:r w:rsidRPr="004A374C">
        <w:rPr>
          <w:rFonts w:ascii="Times New Roman" w:eastAsia="Times New Roman" w:hAnsi="Times New Roman"/>
          <w:color w:val="000000"/>
          <w:sz w:val="24"/>
          <w:lang w:val="ru-RU"/>
        </w:rPr>
        <w:t>чтение»отражают</w:t>
      </w:r>
      <w:proofErr w:type="spellEnd"/>
      <w:proofErr w:type="gramEnd"/>
      <w:r w:rsidRPr="004A374C">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52E85" w:rsidRPr="004A374C" w:rsidRDefault="008459B6">
      <w:pPr>
        <w:autoSpaceDE w:val="0"/>
        <w:autoSpaceDN w:val="0"/>
        <w:spacing w:before="190" w:after="0" w:line="230" w:lineRule="auto"/>
        <w:ind w:left="180"/>
        <w:rPr>
          <w:lang w:val="ru-RU"/>
        </w:rPr>
      </w:pPr>
      <w:r w:rsidRPr="004A374C">
        <w:rPr>
          <w:rFonts w:ascii="Times New Roman" w:eastAsia="Times New Roman" w:hAnsi="Times New Roman"/>
          <w:b/>
          <w:color w:val="000000"/>
          <w:sz w:val="24"/>
          <w:lang w:val="ru-RU"/>
        </w:rPr>
        <w:t>Гражданско-патриотическое воспитание:</w:t>
      </w:r>
    </w:p>
    <w:p w:rsidR="00F52E85" w:rsidRPr="004A374C" w:rsidRDefault="008459B6">
      <w:pPr>
        <w:autoSpaceDE w:val="0"/>
        <w:autoSpaceDN w:val="0"/>
        <w:spacing w:before="178" w:after="0" w:line="271" w:lineRule="auto"/>
        <w:ind w:left="420" w:right="432"/>
        <w:rPr>
          <w:lang w:val="ru-RU"/>
        </w:rPr>
      </w:pPr>
      <w:r w:rsidRPr="004A374C">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52E85" w:rsidRPr="004A374C" w:rsidRDefault="008459B6">
      <w:pPr>
        <w:autoSpaceDE w:val="0"/>
        <w:autoSpaceDN w:val="0"/>
        <w:spacing w:before="190" w:after="0"/>
        <w:ind w:left="420" w:right="144"/>
        <w:rPr>
          <w:lang w:val="ru-RU"/>
        </w:rPr>
      </w:pPr>
      <w:r w:rsidRPr="004A374C">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52E85" w:rsidRPr="004A374C" w:rsidRDefault="008459B6">
      <w:pPr>
        <w:autoSpaceDE w:val="0"/>
        <w:autoSpaceDN w:val="0"/>
        <w:spacing w:before="190" w:after="0" w:line="271" w:lineRule="auto"/>
        <w:ind w:left="420" w:right="288"/>
        <w:rPr>
          <w:lang w:val="ru-RU"/>
        </w:rPr>
      </w:pPr>
      <w:r w:rsidRPr="004A374C">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Духовно-нравственное воспитание:</w:t>
      </w:r>
    </w:p>
    <w:p w:rsidR="00F52E85" w:rsidRPr="004A374C" w:rsidRDefault="008459B6">
      <w:pPr>
        <w:autoSpaceDE w:val="0"/>
        <w:autoSpaceDN w:val="0"/>
        <w:spacing w:before="178" w:after="0"/>
        <w:ind w:left="420" w:right="720"/>
        <w:rPr>
          <w:lang w:val="ru-RU"/>
        </w:rPr>
      </w:pPr>
      <w:r w:rsidRPr="004A374C">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52E85" w:rsidRPr="004A374C" w:rsidRDefault="008459B6">
      <w:pPr>
        <w:autoSpaceDE w:val="0"/>
        <w:autoSpaceDN w:val="0"/>
        <w:spacing w:before="240" w:after="0" w:line="262" w:lineRule="auto"/>
        <w:ind w:left="420" w:right="432"/>
        <w:rPr>
          <w:lang w:val="ru-RU"/>
        </w:rPr>
      </w:pPr>
      <w:r w:rsidRPr="004A374C">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F52E85" w:rsidRPr="004A374C" w:rsidRDefault="008459B6">
      <w:pPr>
        <w:autoSpaceDE w:val="0"/>
        <w:autoSpaceDN w:val="0"/>
        <w:spacing w:before="190" w:after="0" w:line="262" w:lineRule="auto"/>
        <w:ind w:left="420" w:right="864"/>
        <w:rPr>
          <w:lang w:val="ru-RU"/>
        </w:rPr>
      </w:pPr>
      <w:r w:rsidRPr="004A374C">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52E85" w:rsidRPr="004A374C" w:rsidRDefault="008459B6">
      <w:pPr>
        <w:autoSpaceDE w:val="0"/>
        <w:autoSpaceDN w:val="0"/>
        <w:spacing w:before="190" w:after="0" w:line="262" w:lineRule="auto"/>
        <w:ind w:left="420" w:right="144"/>
        <w:rPr>
          <w:lang w:val="ru-RU"/>
        </w:rPr>
      </w:pPr>
      <w:r w:rsidRPr="004A374C">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Эстетическое воспитание:</w:t>
      </w:r>
    </w:p>
    <w:p w:rsidR="00F52E85" w:rsidRPr="004A374C" w:rsidRDefault="008459B6">
      <w:pPr>
        <w:autoSpaceDE w:val="0"/>
        <w:autoSpaceDN w:val="0"/>
        <w:spacing w:before="178" w:after="0"/>
        <w:ind w:left="420" w:right="288"/>
        <w:rPr>
          <w:lang w:val="ru-RU"/>
        </w:rPr>
      </w:pPr>
      <w:r w:rsidRPr="004A374C">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F52E85" w:rsidRPr="004A374C" w:rsidRDefault="00F52E85">
      <w:pPr>
        <w:rPr>
          <w:lang w:val="ru-RU"/>
        </w:rPr>
        <w:sectPr w:rsidR="00F52E85" w:rsidRPr="004A374C">
          <w:pgSz w:w="11900" w:h="16840"/>
          <w:pgMar w:top="298" w:right="650" w:bottom="440" w:left="666" w:header="720" w:footer="720" w:gutter="0"/>
          <w:cols w:space="720" w:equalWidth="0">
            <w:col w:w="10584" w:space="0"/>
          </w:cols>
          <w:docGrid w:linePitch="360"/>
        </w:sectPr>
      </w:pPr>
    </w:p>
    <w:p w:rsidR="00F52E85" w:rsidRPr="004A374C" w:rsidRDefault="00F52E85">
      <w:pPr>
        <w:autoSpaceDE w:val="0"/>
        <w:autoSpaceDN w:val="0"/>
        <w:spacing w:after="66" w:line="220" w:lineRule="exact"/>
        <w:rPr>
          <w:lang w:val="ru-RU"/>
        </w:rPr>
      </w:pPr>
    </w:p>
    <w:p w:rsidR="00F52E85" w:rsidRPr="004A374C" w:rsidRDefault="008459B6">
      <w:pPr>
        <w:autoSpaceDE w:val="0"/>
        <w:autoSpaceDN w:val="0"/>
        <w:spacing w:after="0" w:line="230" w:lineRule="auto"/>
        <w:ind w:left="420"/>
        <w:rPr>
          <w:lang w:val="ru-RU"/>
        </w:rPr>
      </w:pPr>
      <w:r w:rsidRPr="004A374C">
        <w:rPr>
          <w:rFonts w:ascii="Times New Roman" w:eastAsia="Times New Roman" w:hAnsi="Times New Roman"/>
          <w:color w:val="000000"/>
          <w:sz w:val="24"/>
          <w:lang w:val="ru-RU"/>
        </w:rPr>
        <w:t>произведений фольклора и художественной литературы;</w:t>
      </w:r>
    </w:p>
    <w:p w:rsidR="00F52E85" w:rsidRPr="004A374C" w:rsidRDefault="008459B6">
      <w:pPr>
        <w:autoSpaceDE w:val="0"/>
        <w:autoSpaceDN w:val="0"/>
        <w:spacing w:before="190" w:after="0" w:line="262" w:lineRule="auto"/>
        <w:ind w:left="420" w:right="864"/>
        <w:rPr>
          <w:lang w:val="ru-RU"/>
        </w:rPr>
      </w:pPr>
      <w:r w:rsidRPr="004A374C">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F52E85" w:rsidRPr="004A374C" w:rsidRDefault="008459B6">
      <w:pPr>
        <w:autoSpaceDE w:val="0"/>
        <w:autoSpaceDN w:val="0"/>
        <w:spacing w:before="178" w:after="0" w:line="262" w:lineRule="auto"/>
        <w:ind w:left="420" w:right="432"/>
        <w:rPr>
          <w:lang w:val="ru-RU"/>
        </w:rPr>
      </w:pPr>
      <w:r w:rsidRPr="004A374C">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бережное отношение к физическому и психическому здоровью.</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Трудовое воспитание:</w:t>
      </w:r>
    </w:p>
    <w:p w:rsidR="00F52E85" w:rsidRPr="004A374C" w:rsidRDefault="008459B6">
      <w:pPr>
        <w:autoSpaceDE w:val="0"/>
        <w:autoSpaceDN w:val="0"/>
        <w:spacing w:before="180" w:after="0" w:line="271" w:lineRule="auto"/>
        <w:ind w:left="420" w:right="720"/>
        <w:rPr>
          <w:lang w:val="ru-RU"/>
        </w:rPr>
      </w:pPr>
      <w:r w:rsidRPr="004A374C">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Экологическое воспитание:</w:t>
      </w:r>
    </w:p>
    <w:p w:rsidR="00F52E85" w:rsidRPr="004A374C" w:rsidRDefault="008459B6">
      <w:pPr>
        <w:autoSpaceDE w:val="0"/>
        <w:autoSpaceDN w:val="0"/>
        <w:spacing w:before="178" w:after="0" w:line="262" w:lineRule="auto"/>
        <w:ind w:left="420" w:right="144"/>
        <w:rPr>
          <w:lang w:val="ru-RU"/>
        </w:rPr>
      </w:pPr>
      <w:r w:rsidRPr="004A374C">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неприятие действий, приносящих ей вред.</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b/>
          <w:color w:val="000000"/>
          <w:sz w:val="24"/>
          <w:lang w:val="ru-RU"/>
        </w:rPr>
        <w:t>Ценности научного познания:</w:t>
      </w:r>
    </w:p>
    <w:p w:rsidR="00F52E85" w:rsidRPr="004A374C" w:rsidRDefault="008459B6">
      <w:pPr>
        <w:autoSpaceDE w:val="0"/>
        <w:autoSpaceDN w:val="0"/>
        <w:spacing w:before="178" w:after="0" w:line="271" w:lineRule="auto"/>
        <w:ind w:left="420" w:right="432"/>
        <w:rPr>
          <w:lang w:val="ru-RU"/>
        </w:rPr>
      </w:pPr>
      <w:r w:rsidRPr="004A374C">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F52E85" w:rsidRPr="004A374C" w:rsidRDefault="008459B6">
      <w:pPr>
        <w:autoSpaceDE w:val="0"/>
        <w:autoSpaceDN w:val="0"/>
        <w:spacing w:before="190" w:after="0"/>
        <w:ind w:left="420"/>
        <w:rPr>
          <w:lang w:val="ru-RU"/>
        </w:rPr>
      </w:pPr>
      <w:r w:rsidRPr="004A374C">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52E85" w:rsidRPr="004A374C" w:rsidRDefault="008459B6">
      <w:pPr>
        <w:autoSpaceDE w:val="0"/>
        <w:autoSpaceDN w:val="0"/>
        <w:spacing w:before="322" w:after="0" w:line="230" w:lineRule="auto"/>
        <w:rPr>
          <w:lang w:val="ru-RU"/>
        </w:rPr>
      </w:pPr>
      <w:r w:rsidRPr="004A374C">
        <w:rPr>
          <w:rFonts w:ascii="Times New Roman" w:eastAsia="Times New Roman" w:hAnsi="Times New Roman"/>
          <w:b/>
          <w:color w:val="000000"/>
          <w:sz w:val="24"/>
          <w:lang w:val="ru-RU"/>
        </w:rPr>
        <w:t>МЕТАПРЕДМЕТНЫЕ РЕЗУЛЬТАТЫ</w:t>
      </w:r>
    </w:p>
    <w:p w:rsidR="00F52E85" w:rsidRPr="004A374C" w:rsidRDefault="008459B6">
      <w:pPr>
        <w:tabs>
          <w:tab w:val="left" w:pos="180"/>
        </w:tabs>
        <w:autoSpaceDE w:val="0"/>
        <w:autoSpaceDN w:val="0"/>
        <w:spacing w:before="166" w:after="0" w:line="262" w:lineRule="auto"/>
        <w:ind w:right="144"/>
        <w:rPr>
          <w:lang w:val="ru-RU"/>
        </w:rPr>
      </w:pPr>
      <w:r w:rsidRPr="004A374C">
        <w:rPr>
          <w:lang w:val="ru-RU"/>
        </w:rPr>
        <w:tab/>
      </w:r>
      <w:r w:rsidRPr="004A374C">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52E85" w:rsidRPr="004A374C" w:rsidRDefault="008459B6">
      <w:pPr>
        <w:autoSpaceDE w:val="0"/>
        <w:autoSpaceDN w:val="0"/>
        <w:spacing w:before="192" w:after="0" w:line="230" w:lineRule="auto"/>
        <w:ind w:left="180"/>
        <w:rPr>
          <w:lang w:val="ru-RU"/>
        </w:rPr>
      </w:pPr>
      <w:r w:rsidRPr="004A374C">
        <w:rPr>
          <w:rFonts w:ascii="Times New Roman" w:eastAsia="Times New Roman" w:hAnsi="Times New Roman"/>
          <w:i/>
          <w:color w:val="000000"/>
          <w:sz w:val="24"/>
          <w:lang w:val="ru-RU"/>
        </w:rPr>
        <w:t>базовые логические действия:</w:t>
      </w:r>
    </w:p>
    <w:p w:rsidR="00F52E85" w:rsidRPr="004A374C" w:rsidRDefault="008459B6">
      <w:pPr>
        <w:autoSpaceDE w:val="0"/>
        <w:autoSpaceDN w:val="0"/>
        <w:spacing w:before="178" w:after="0" w:line="262" w:lineRule="auto"/>
        <w:ind w:left="420" w:right="144"/>
        <w:rPr>
          <w:lang w:val="ru-RU"/>
        </w:rPr>
      </w:pPr>
      <w:r w:rsidRPr="004A374C">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объединять произведения по жанру, авторской принадлежности;</w:t>
      </w:r>
    </w:p>
    <w:p w:rsidR="00F52E85" w:rsidRPr="004A374C" w:rsidRDefault="008459B6">
      <w:pPr>
        <w:autoSpaceDE w:val="0"/>
        <w:autoSpaceDN w:val="0"/>
        <w:spacing w:before="190" w:after="0" w:line="262" w:lineRule="auto"/>
        <w:ind w:left="420" w:right="288"/>
        <w:rPr>
          <w:lang w:val="ru-RU"/>
        </w:rPr>
      </w:pPr>
      <w:r w:rsidRPr="004A374C">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F52E85" w:rsidRPr="004A374C" w:rsidRDefault="008459B6">
      <w:pPr>
        <w:autoSpaceDE w:val="0"/>
        <w:autoSpaceDN w:val="0"/>
        <w:spacing w:before="190" w:after="0" w:line="271" w:lineRule="auto"/>
        <w:ind w:left="420"/>
        <w:rPr>
          <w:lang w:val="ru-RU"/>
        </w:rPr>
      </w:pPr>
      <w:r w:rsidRPr="004A374C">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4A374C">
        <w:rPr>
          <w:lang w:val="ru-RU"/>
        </w:rPr>
        <w:br/>
      </w:r>
      <w:r w:rsidRPr="004A374C">
        <w:rPr>
          <w:rFonts w:ascii="Times New Roman" w:eastAsia="Times New Roman" w:hAnsi="Times New Roman"/>
          <w:color w:val="000000"/>
          <w:sz w:val="24"/>
          <w:lang w:val="ru-RU"/>
        </w:rPr>
        <w:t>предложенному алгоритму;</w:t>
      </w:r>
    </w:p>
    <w:p w:rsidR="00F52E85" w:rsidRPr="004A374C" w:rsidRDefault="008459B6">
      <w:pPr>
        <w:autoSpaceDE w:val="0"/>
        <w:autoSpaceDN w:val="0"/>
        <w:spacing w:before="190" w:after="0" w:line="262" w:lineRule="auto"/>
        <w:ind w:left="420" w:right="432"/>
        <w:rPr>
          <w:lang w:val="ru-RU"/>
        </w:rPr>
      </w:pPr>
      <w:r w:rsidRPr="004A374C">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F52E85" w:rsidRPr="004A374C" w:rsidRDefault="00F52E85">
      <w:pPr>
        <w:rPr>
          <w:lang w:val="ru-RU"/>
        </w:rPr>
        <w:sectPr w:rsidR="00F52E85" w:rsidRPr="004A374C">
          <w:pgSz w:w="11900" w:h="16840"/>
          <w:pgMar w:top="286" w:right="720" w:bottom="296" w:left="666" w:header="720" w:footer="720" w:gutter="0"/>
          <w:cols w:space="720" w:equalWidth="0">
            <w:col w:w="10514" w:space="0"/>
          </w:cols>
          <w:docGrid w:linePitch="360"/>
        </w:sectPr>
      </w:pPr>
    </w:p>
    <w:p w:rsidR="00F52E85" w:rsidRPr="004A374C" w:rsidRDefault="00F52E85">
      <w:pPr>
        <w:autoSpaceDE w:val="0"/>
        <w:autoSpaceDN w:val="0"/>
        <w:spacing w:after="90" w:line="220" w:lineRule="exact"/>
        <w:rPr>
          <w:lang w:val="ru-RU"/>
        </w:rPr>
      </w:pPr>
    </w:p>
    <w:p w:rsidR="00F52E85" w:rsidRPr="004A374C" w:rsidRDefault="008459B6">
      <w:pPr>
        <w:tabs>
          <w:tab w:val="left" w:pos="420"/>
        </w:tabs>
        <w:autoSpaceDE w:val="0"/>
        <w:autoSpaceDN w:val="0"/>
        <w:spacing w:after="0" w:line="346" w:lineRule="auto"/>
        <w:ind w:left="180"/>
        <w:rPr>
          <w:lang w:val="ru-RU"/>
        </w:rPr>
      </w:pPr>
      <w:r w:rsidRPr="004A374C">
        <w:rPr>
          <w:lang w:val="ru-RU"/>
        </w:rPr>
        <w:tab/>
      </w:r>
      <w:r w:rsidRPr="004A374C">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4A374C">
        <w:rPr>
          <w:lang w:val="ru-RU"/>
        </w:rPr>
        <w:br/>
      </w:r>
      <w:r w:rsidRPr="004A374C">
        <w:rPr>
          <w:rFonts w:ascii="Times New Roman" w:eastAsia="Times New Roman" w:hAnsi="Times New Roman"/>
          <w:i/>
          <w:color w:val="000000"/>
          <w:sz w:val="24"/>
          <w:lang w:val="ru-RU"/>
        </w:rPr>
        <w:t>базовые исследовательские действия:</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4A374C">
        <w:rPr>
          <w:lang w:val="ru-RU"/>
        </w:rPr>
        <w:tab/>
      </w:r>
      <w:r w:rsidRPr="004A374C">
        <w:rPr>
          <w:rFonts w:ascii="Times New Roman" w:eastAsia="Times New Roman" w:hAnsi="Times New Roman"/>
          <w:color w:val="000000"/>
          <w:sz w:val="24"/>
          <w:lang w:val="ru-RU"/>
        </w:rPr>
        <w:t>предложенных учителем вопросов;</w:t>
      </w:r>
      <w:r w:rsidRPr="004A374C">
        <w:rPr>
          <w:lang w:val="ru-RU"/>
        </w:rPr>
        <w:br/>
      </w:r>
      <w:r w:rsidRPr="004A374C">
        <w:rPr>
          <w:lang w:val="ru-RU"/>
        </w:rPr>
        <w:tab/>
      </w:r>
      <w:r w:rsidRPr="004A374C">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4A374C">
        <w:rPr>
          <w:lang w:val="ru-RU"/>
        </w:rPr>
        <w:tab/>
      </w:r>
      <w:r w:rsidRPr="004A374C">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4A374C">
        <w:rPr>
          <w:lang w:val="ru-RU"/>
        </w:rPr>
        <w:tab/>
      </w:r>
      <w:r w:rsidRPr="004A374C">
        <w:rPr>
          <w:rFonts w:ascii="Times New Roman" w:eastAsia="Times New Roman" w:hAnsi="Times New Roman"/>
          <w:color w:val="000000"/>
          <w:sz w:val="24"/>
          <w:lang w:val="ru-RU"/>
        </w:rPr>
        <w:t>предложенных критериев);</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4A374C">
        <w:rPr>
          <w:lang w:val="ru-RU"/>
        </w:rPr>
        <w:tab/>
      </w:r>
      <w:r w:rsidRPr="004A374C">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4A374C">
        <w:rPr>
          <w:lang w:val="ru-RU"/>
        </w:rPr>
        <w:br/>
      </w:r>
      <w:r w:rsidRPr="004A374C">
        <w:rPr>
          <w:lang w:val="ru-RU"/>
        </w:rPr>
        <w:tab/>
      </w:r>
      <w:r w:rsidRPr="004A374C">
        <w:rPr>
          <w:rFonts w:ascii="Times New Roman" w:eastAsia="Times New Roman" w:hAnsi="Times New Roman"/>
          <w:color w:val="000000"/>
          <w:sz w:val="24"/>
          <w:lang w:val="ru-RU"/>
        </w:rPr>
        <w:t>следствие);</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4A374C">
        <w:rPr>
          <w:lang w:val="ru-RU"/>
        </w:rPr>
        <w:br/>
      </w:r>
      <w:r w:rsidRPr="004A374C">
        <w:rPr>
          <w:lang w:val="ru-RU"/>
        </w:rPr>
        <w:tab/>
      </w:r>
      <w:r w:rsidRPr="004A374C">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4A374C">
        <w:rPr>
          <w:lang w:val="ru-RU"/>
        </w:rPr>
        <w:tab/>
      </w:r>
      <w:r w:rsidRPr="004A374C">
        <w:rPr>
          <w:rFonts w:ascii="Times New Roman" w:eastAsia="Times New Roman" w:hAnsi="Times New Roman"/>
          <w:color w:val="000000"/>
          <w:sz w:val="24"/>
          <w:lang w:val="ru-RU"/>
        </w:rPr>
        <w:t xml:space="preserve">сходных ситуациях; </w:t>
      </w:r>
      <w:r w:rsidRPr="004A374C">
        <w:rPr>
          <w:lang w:val="ru-RU"/>
        </w:rPr>
        <w:br/>
      </w:r>
      <w:r w:rsidRPr="004A374C">
        <w:rPr>
          <w:rFonts w:ascii="Times New Roman" w:eastAsia="Times New Roman" w:hAnsi="Times New Roman"/>
          <w:i/>
          <w:color w:val="000000"/>
          <w:sz w:val="24"/>
          <w:lang w:val="ru-RU"/>
        </w:rPr>
        <w:t>работа с информацией:</w:t>
      </w:r>
      <w:r w:rsidRPr="004A374C">
        <w:rPr>
          <w:lang w:val="ru-RU"/>
        </w:rPr>
        <w:br/>
      </w:r>
      <w:r w:rsidRPr="004A374C">
        <w:rPr>
          <w:lang w:val="ru-RU"/>
        </w:rPr>
        <w:tab/>
      </w:r>
      <w:r w:rsidRPr="004A374C">
        <w:rPr>
          <w:rFonts w:ascii="Times New Roman" w:eastAsia="Times New Roman" w:hAnsi="Times New Roman"/>
          <w:color w:val="000000"/>
          <w:sz w:val="24"/>
          <w:lang w:val="ru-RU"/>
        </w:rPr>
        <w:t>—  выбирать источник получения информации;</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4A374C">
        <w:rPr>
          <w:lang w:val="ru-RU"/>
        </w:rPr>
        <w:br/>
      </w:r>
      <w:r w:rsidRPr="004A374C">
        <w:rPr>
          <w:lang w:val="ru-RU"/>
        </w:rPr>
        <w:tab/>
      </w:r>
      <w:r w:rsidRPr="004A374C">
        <w:rPr>
          <w:rFonts w:ascii="Times New Roman" w:eastAsia="Times New Roman" w:hAnsi="Times New Roman"/>
          <w:color w:val="000000"/>
          <w:sz w:val="24"/>
          <w:lang w:val="ru-RU"/>
        </w:rPr>
        <w:t>представленную в явном виде;</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4A374C">
        <w:rPr>
          <w:lang w:val="ru-RU"/>
        </w:rPr>
        <w:tab/>
      </w:r>
      <w:r w:rsidRPr="004A374C">
        <w:rPr>
          <w:rFonts w:ascii="Times New Roman" w:eastAsia="Times New Roman" w:hAnsi="Times New Roman"/>
          <w:color w:val="000000"/>
          <w:sz w:val="24"/>
          <w:lang w:val="ru-RU"/>
        </w:rPr>
        <w:t>предложенного учителем способа её проверки;</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4A374C">
        <w:rPr>
          <w:lang w:val="ru-RU"/>
        </w:rPr>
        <w:tab/>
      </w:r>
      <w:r w:rsidRPr="004A374C">
        <w:rPr>
          <w:rFonts w:ascii="Times New Roman" w:eastAsia="Times New Roman" w:hAnsi="Times New Roman"/>
          <w:color w:val="000000"/>
          <w:sz w:val="24"/>
          <w:lang w:val="ru-RU"/>
        </w:rPr>
        <w:t>информационной безопасности при поиске информации в сети Интернет;</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4A374C">
        <w:rPr>
          <w:lang w:val="ru-RU"/>
        </w:rPr>
        <w:tab/>
      </w:r>
      <w:r w:rsidRPr="004A374C">
        <w:rPr>
          <w:rFonts w:ascii="Times New Roman" w:eastAsia="Times New Roman" w:hAnsi="Times New Roman"/>
          <w:color w:val="000000"/>
          <w:sz w:val="24"/>
          <w:lang w:val="ru-RU"/>
        </w:rPr>
        <w:t>соответствии с учебной задачей;</w:t>
      </w:r>
      <w:r w:rsidRPr="004A374C">
        <w:rPr>
          <w:lang w:val="ru-RU"/>
        </w:rPr>
        <w:br/>
      </w:r>
      <w:r w:rsidRPr="004A374C">
        <w:rPr>
          <w:lang w:val="ru-RU"/>
        </w:rPr>
        <w:tab/>
      </w:r>
      <w:r w:rsidRPr="004A374C">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F52E85" w:rsidRPr="004A374C" w:rsidRDefault="008459B6">
      <w:pPr>
        <w:tabs>
          <w:tab w:val="left" w:pos="180"/>
          <w:tab w:val="left" w:pos="420"/>
        </w:tabs>
        <w:autoSpaceDE w:val="0"/>
        <w:autoSpaceDN w:val="0"/>
        <w:spacing w:before="178" w:after="0" w:line="350" w:lineRule="auto"/>
        <w:ind w:right="432"/>
        <w:rPr>
          <w:lang w:val="ru-RU"/>
        </w:rPr>
      </w:pPr>
      <w:r w:rsidRPr="004A374C">
        <w:rPr>
          <w:lang w:val="ru-RU"/>
        </w:rPr>
        <w:tab/>
      </w:r>
      <w:r w:rsidRPr="004A374C">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4A374C">
        <w:rPr>
          <w:rFonts w:ascii="Times New Roman" w:eastAsia="Times New Roman" w:hAnsi="Times New Roman"/>
          <w:b/>
          <w:color w:val="000000"/>
          <w:sz w:val="24"/>
          <w:lang w:val="ru-RU"/>
        </w:rPr>
        <w:t xml:space="preserve">коммуникативные </w:t>
      </w:r>
      <w:r w:rsidRPr="004A374C">
        <w:rPr>
          <w:rFonts w:ascii="Times New Roman" w:eastAsia="Times New Roman" w:hAnsi="Times New Roman"/>
          <w:color w:val="000000"/>
          <w:sz w:val="24"/>
          <w:lang w:val="ru-RU"/>
        </w:rPr>
        <w:t xml:space="preserve">универсальные учебные действия: </w:t>
      </w:r>
      <w:r w:rsidRPr="004A374C">
        <w:rPr>
          <w:lang w:val="ru-RU"/>
        </w:rPr>
        <w:br/>
      </w:r>
      <w:r w:rsidRPr="004A374C">
        <w:rPr>
          <w:lang w:val="ru-RU"/>
        </w:rPr>
        <w:tab/>
      </w:r>
      <w:r w:rsidRPr="004A374C">
        <w:rPr>
          <w:rFonts w:ascii="Times New Roman" w:eastAsia="Times New Roman" w:hAnsi="Times New Roman"/>
          <w:i/>
          <w:color w:val="000000"/>
          <w:sz w:val="24"/>
          <w:lang w:val="ru-RU"/>
        </w:rPr>
        <w:t>общение</w:t>
      </w:r>
      <w:r w:rsidRPr="004A374C">
        <w:rPr>
          <w:rFonts w:ascii="Times New Roman" w:eastAsia="Times New Roman" w:hAnsi="Times New Roman"/>
          <w:color w:val="000000"/>
          <w:sz w:val="24"/>
          <w:lang w:val="ru-RU"/>
        </w:rPr>
        <w:t>:</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4A374C">
        <w:rPr>
          <w:lang w:val="ru-RU"/>
        </w:rPr>
        <w:tab/>
      </w:r>
      <w:r w:rsidRPr="004A374C">
        <w:rPr>
          <w:rFonts w:ascii="Times New Roman" w:eastAsia="Times New Roman" w:hAnsi="Times New Roman"/>
          <w:color w:val="000000"/>
          <w:sz w:val="24"/>
          <w:lang w:val="ru-RU"/>
        </w:rPr>
        <w:t>условиями общения в знакомой среде;</w:t>
      </w:r>
      <w:r w:rsidRPr="004A374C">
        <w:rPr>
          <w:lang w:val="ru-RU"/>
        </w:rPr>
        <w:br/>
      </w:r>
      <w:r w:rsidRPr="004A374C">
        <w:rPr>
          <w:lang w:val="ru-RU"/>
        </w:rPr>
        <w:tab/>
      </w:r>
      <w:r w:rsidRPr="004A374C">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4A374C">
        <w:rPr>
          <w:lang w:val="ru-RU"/>
        </w:rPr>
        <w:tab/>
      </w:r>
      <w:r w:rsidRPr="004A374C">
        <w:rPr>
          <w:rFonts w:ascii="Times New Roman" w:eastAsia="Times New Roman" w:hAnsi="Times New Roman"/>
          <w:color w:val="000000"/>
          <w:sz w:val="24"/>
          <w:lang w:val="ru-RU"/>
        </w:rPr>
        <w:t>дискуссии;</w:t>
      </w:r>
      <w:r w:rsidRPr="004A374C">
        <w:rPr>
          <w:lang w:val="ru-RU"/>
        </w:rPr>
        <w:br/>
      </w:r>
      <w:r w:rsidRPr="004A374C">
        <w:rPr>
          <w:lang w:val="ru-RU"/>
        </w:rPr>
        <w:tab/>
      </w:r>
      <w:r w:rsidRPr="004A374C">
        <w:rPr>
          <w:rFonts w:ascii="Times New Roman" w:eastAsia="Times New Roman" w:hAnsi="Times New Roman"/>
          <w:color w:val="000000"/>
          <w:sz w:val="24"/>
          <w:lang w:val="ru-RU"/>
        </w:rPr>
        <w:t>—  признавать возможность существования разных точек зрения;</w:t>
      </w:r>
      <w:r w:rsidRPr="004A374C">
        <w:rPr>
          <w:lang w:val="ru-RU"/>
        </w:rPr>
        <w:br/>
      </w:r>
      <w:r w:rsidRPr="004A374C">
        <w:rPr>
          <w:lang w:val="ru-RU"/>
        </w:rPr>
        <w:tab/>
      </w:r>
      <w:r w:rsidRPr="004A374C">
        <w:rPr>
          <w:rFonts w:ascii="Times New Roman" w:eastAsia="Times New Roman" w:hAnsi="Times New Roman"/>
          <w:color w:val="000000"/>
          <w:sz w:val="24"/>
          <w:lang w:val="ru-RU"/>
        </w:rPr>
        <w:t>—  корректно и аргументированно высказывать своё мнение;</w:t>
      </w:r>
      <w:r w:rsidRPr="004A374C">
        <w:rPr>
          <w:lang w:val="ru-RU"/>
        </w:rPr>
        <w:br/>
      </w:r>
      <w:r w:rsidRPr="004A374C">
        <w:rPr>
          <w:lang w:val="ru-RU"/>
        </w:rPr>
        <w:tab/>
      </w:r>
      <w:r w:rsidRPr="004A374C">
        <w:rPr>
          <w:rFonts w:ascii="Times New Roman" w:eastAsia="Times New Roman" w:hAnsi="Times New Roman"/>
          <w:color w:val="000000"/>
          <w:sz w:val="24"/>
          <w:lang w:val="ru-RU"/>
        </w:rPr>
        <w:t>—  строить речевое высказывание в соответствии с поставленной задачей;</w:t>
      </w:r>
      <w:r w:rsidRPr="004A374C">
        <w:rPr>
          <w:lang w:val="ru-RU"/>
        </w:rPr>
        <w:br/>
      </w:r>
      <w:r w:rsidRPr="004A374C">
        <w:rPr>
          <w:lang w:val="ru-RU"/>
        </w:rPr>
        <w:tab/>
      </w:r>
      <w:r w:rsidRPr="004A374C">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4A374C">
        <w:rPr>
          <w:lang w:val="ru-RU"/>
        </w:rPr>
        <w:tab/>
      </w:r>
      <w:r w:rsidRPr="004A374C">
        <w:rPr>
          <w:rFonts w:ascii="Times New Roman" w:eastAsia="Times New Roman" w:hAnsi="Times New Roman"/>
          <w:color w:val="000000"/>
          <w:sz w:val="24"/>
          <w:lang w:val="ru-RU"/>
        </w:rPr>
        <w:t>—  готовить небольшие публичные выступления;</w:t>
      </w:r>
      <w:r w:rsidRPr="004A374C">
        <w:rPr>
          <w:lang w:val="ru-RU"/>
        </w:rPr>
        <w:br/>
      </w:r>
      <w:r w:rsidRPr="004A374C">
        <w:rPr>
          <w:lang w:val="ru-RU"/>
        </w:rPr>
        <w:tab/>
      </w:r>
      <w:r w:rsidRPr="004A374C">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F52E85" w:rsidRPr="004A374C" w:rsidRDefault="00F52E85">
      <w:pPr>
        <w:rPr>
          <w:lang w:val="ru-RU"/>
        </w:rPr>
        <w:sectPr w:rsidR="00F52E85" w:rsidRPr="004A374C">
          <w:pgSz w:w="11900" w:h="16840"/>
          <w:pgMar w:top="310" w:right="744" w:bottom="416" w:left="666" w:header="720" w:footer="720" w:gutter="0"/>
          <w:cols w:space="720" w:equalWidth="0">
            <w:col w:w="10490" w:space="0"/>
          </w:cols>
          <w:docGrid w:linePitch="360"/>
        </w:sectPr>
      </w:pPr>
    </w:p>
    <w:p w:rsidR="00F52E85" w:rsidRPr="004A374C" w:rsidRDefault="00F52E85">
      <w:pPr>
        <w:autoSpaceDE w:val="0"/>
        <w:autoSpaceDN w:val="0"/>
        <w:spacing w:after="78" w:line="220" w:lineRule="exact"/>
        <w:rPr>
          <w:lang w:val="ru-RU"/>
        </w:rPr>
      </w:pPr>
    </w:p>
    <w:p w:rsidR="00F52E85" w:rsidRPr="004A374C" w:rsidRDefault="008459B6">
      <w:pPr>
        <w:tabs>
          <w:tab w:val="left" w:pos="180"/>
        </w:tabs>
        <w:autoSpaceDE w:val="0"/>
        <w:autoSpaceDN w:val="0"/>
        <w:spacing w:after="0" w:line="271" w:lineRule="auto"/>
        <w:rPr>
          <w:lang w:val="ru-RU"/>
        </w:rPr>
      </w:pPr>
      <w:r w:rsidRPr="004A374C">
        <w:rPr>
          <w:lang w:val="ru-RU"/>
        </w:rPr>
        <w:tab/>
      </w:r>
      <w:r w:rsidRPr="004A374C">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4A374C">
        <w:rPr>
          <w:rFonts w:ascii="Times New Roman" w:eastAsia="Times New Roman" w:hAnsi="Times New Roman"/>
          <w:b/>
          <w:color w:val="000000"/>
          <w:sz w:val="24"/>
          <w:lang w:val="ru-RU"/>
        </w:rPr>
        <w:t>регулятивные</w:t>
      </w:r>
      <w:r w:rsidRPr="004A374C">
        <w:rPr>
          <w:rFonts w:ascii="Times New Roman" w:eastAsia="Times New Roman" w:hAnsi="Times New Roman"/>
          <w:color w:val="000000"/>
          <w:sz w:val="24"/>
          <w:lang w:val="ru-RU"/>
        </w:rPr>
        <w:t xml:space="preserve"> универсальные учебные действия: </w:t>
      </w:r>
      <w:r w:rsidRPr="004A374C">
        <w:rPr>
          <w:lang w:val="ru-RU"/>
        </w:rPr>
        <w:br/>
      </w:r>
      <w:r w:rsidRPr="004A374C">
        <w:rPr>
          <w:lang w:val="ru-RU"/>
        </w:rPr>
        <w:tab/>
      </w:r>
      <w:r w:rsidRPr="004A374C">
        <w:rPr>
          <w:rFonts w:ascii="Times New Roman" w:eastAsia="Times New Roman" w:hAnsi="Times New Roman"/>
          <w:i/>
          <w:color w:val="000000"/>
          <w:sz w:val="24"/>
          <w:lang w:val="ru-RU"/>
        </w:rPr>
        <w:t>самоорганизация</w:t>
      </w:r>
      <w:r w:rsidRPr="004A374C">
        <w:rPr>
          <w:rFonts w:ascii="Times New Roman" w:eastAsia="Times New Roman" w:hAnsi="Times New Roman"/>
          <w:color w:val="000000"/>
          <w:sz w:val="24"/>
          <w:lang w:val="ru-RU"/>
        </w:rPr>
        <w:t>:</w:t>
      </w:r>
    </w:p>
    <w:p w:rsidR="00F52E85" w:rsidRPr="004A374C" w:rsidRDefault="008459B6">
      <w:pPr>
        <w:autoSpaceDE w:val="0"/>
        <w:autoSpaceDN w:val="0"/>
        <w:spacing w:before="178" w:after="0" w:line="230" w:lineRule="auto"/>
        <w:ind w:left="420"/>
        <w:rPr>
          <w:lang w:val="ru-RU"/>
        </w:rPr>
      </w:pPr>
      <w:r w:rsidRPr="004A374C">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выстраивать последовательность выбранных действий;</w:t>
      </w:r>
    </w:p>
    <w:p w:rsidR="00F52E85" w:rsidRPr="004A374C" w:rsidRDefault="008459B6">
      <w:pPr>
        <w:autoSpaceDE w:val="0"/>
        <w:autoSpaceDN w:val="0"/>
        <w:spacing w:before="178" w:after="0" w:line="230" w:lineRule="auto"/>
        <w:ind w:left="180"/>
        <w:rPr>
          <w:lang w:val="ru-RU"/>
        </w:rPr>
      </w:pPr>
      <w:r w:rsidRPr="004A374C">
        <w:rPr>
          <w:rFonts w:ascii="Times New Roman" w:eastAsia="Times New Roman" w:hAnsi="Times New Roman"/>
          <w:i/>
          <w:color w:val="000000"/>
          <w:sz w:val="24"/>
          <w:lang w:val="ru-RU"/>
        </w:rPr>
        <w:t>самоконтроль</w:t>
      </w:r>
      <w:r w:rsidRPr="004A374C">
        <w:rPr>
          <w:rFonts w:ascii="Times New Roman" w:eastAsia="Times New Roman" w:hAnsi="Times New Roman"/>
          <w:color w:val="000000"/>
          <w:sz w:val="24"/>
          <w:lang w:val="ru-RU"/>
        </w:rPr>
        <w:t>:</w:t>
      </w:r>
    </w:p>
    <w:p w:rsidR="00F52E85" w:rsidRPr="004A374C" w:rsidRDefault="008459B6">
      <w:pPr>
        <w:autoSpaceDE w:val="0"/>
        <w:autoSpaceDN w:val="0"/>
        <w:spacing w:before="178" w:after="0" w:line="230" w:lineRule="auto"/>
        <w:ind w:left="420"/>
        <w:rPr>
          <w:lang w:val="ru-RU"/>
        </w:rPr>
      </w:pPr>
      <w:r w:rsidRPr="004A374C">
        <w:rPr>
          <w:rFonts w:ascii="Times New Roman" w:eastAsia="Times New Roman" w:hAnsi="Times New Roman"/>
          <w:color w:val="000000"/>
          <w:sz w:val="24"/>
          <w:lang w:val="ru-RU"/>
        </w:rPr>
        <w:t>—  устанавливать причины успеха/неудач учебной деятельности;</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корректировать свои учебные действия для преодоления ошибок.</w:t>
      </w:r>
    </w:p>
    <w:p w:rsidR="00F52E85" w:rsidRPr="004A374C" w:rsidRDefault="008459B6">
      <w:pPr>
        <w:autoSpaceDE w:val="0"/>
        <w:autoSpaceDN w:val="0"/>
        <w:spacing w:before="324" w:after="0" w:line="230" w:lineRule="auto"/>
        <w:rPr>
          <w:lang w:val="ru-RU"/>
        </w:rPr>
      </w:pPr>
      <w:r w:rsidRPr="004A374C">
        <w:rPr>
          <w:rFonts w:ascii="Times New Roman" w:eastAsia="Times New Roman" w:hAnsi="Times New Roman"/>
          <w:b/>
          <w:color w:val="000000"/>
          <w:sz w:val="24"/>
          <w:lang w:val="ru-RU"/>
        </w:rPr>
        <w:t>Совместная деятельность:</w:t>
      </w:r>
    </w:p>
    <w:p w:rsidR="00F52E85" w:rsidRPr="004A374C" w:rsidRDefault="008459B6">
      <w:pPr>
        <w:autoSpaceDE w:val="0"/>
        <w:autoSpaceDN w:val="0"/>
        <w:spacing w:before="228" w:after="0" w:line="271" w:lineRule="auto"/>
        <w:ind w:left="420" w:right="432"/>
        <w:rPr>
          <w:lang w:val="ru-RU"/>
        </w:rPr>
      </w:pPr>
      <w:r w:rsidRPr="004A374C">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52E85" w:rsidRPr="004A374C" w:rsidRDefault="008459B6">
      <w:pPr>
        <w:autoSpaceDE w:val="0"/>
        <w:autoSpaceDN w:val="0"/>
        <w:spacing w:before="190" w:after="0" w:line="262" w:lineRule="auto"/>
        <w:ind w:left="420" w:right="144"/>
        <w:rPr>
          <w:lang w:val="ru-RU"/>
        </w:rPr>
      </w:pPr>
      <w:r w:rsidRPr="004A374C">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проявлять готовность руководить, выполнять поручения, подчиняться;</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ответственно выполнять свою часть работы;</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оценивать свой вклад в общий результат;</w:t>
      </w:r>
    </w:p>
    <w:p w:rsidR="00F52E85" w:rsidRPr="004A374C" w:rsidRDefault="008459B6">
      <w:pPr>
        <w:autoSpaceDE w:val="0"/>
        <w:autoSpaceDN w:val="0"/>
        <w:spacing w:before="190" w:after="0" w:line="230" w:lineRule="auto"/>
        <w:ind w:left="420"/>
        <w:rPr>
          <w:lang w:val="ru-RU"/>
        </w:rPr>
      </w:pPr>
      <w:r w:rsidRPr="004A374C">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F52E85" w:rsidRPr="004A374C" w:rsidRDefault="008459B6">
      <w:pPr>
        <w:autoSpaceDE w:val="0"/>
        <w:autoSpaceDN w:val="0"/>
        <w:spacing w:before="322" w:after="0" w:line="230" w:lineRule="auto"/>
        <w:rPr>
          <w:lang w:val="ru-RU"/>
        </w:rPr>
      </w:pPr>
      <w:r w:rsidRPr="004A374C">
        <w:rPr>
          <w:rFonts w:ascii="Times New Roman" w:eastAsia="Times New Roman" w:hAnsi="Times New Roman"/>
          <w:b/>
          <w:color w:val="000000"/>
          <w:sz w:val="24"/>
          <w:lang w:val="ru-RU"/>
        </w:rPr>
        <w:t>ПРЕДМЕТНЫЕ РЕЗУЛЬТАТЫ</w:t>
      </w:r>
    </w:p>
    <w:p w:rsidR="00F52E85" w:rsidRPr="004A374C" w:rsidRDefault="008459B6">
      <w:pPr>
        <w:autoSpaceDE w:val="0"/>
        <w:autoSpaceDN w:val="0"/>
        <w:spacing w:before="166" w:after="0"/>
        <w:ind w:right="576" w:firstLine="180"/>
        <w:rPr>
          <w:lang w:val="ru-RU"/>
        </w:rPr>
      </w:pPr>
      <w:r w:rsidRPr="004A374C">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52E85" w:rsidRPr="004A374C" w:rsidRDefault="008459B6">
      <w:pPr>
        <w:autoSpaceDE w:val="0"/>
        <w:autoSpaceDN w:val="0"/>
        <w:spacing w:before="70" w:after="0" w:line="230" w:lineRule="auto"/>
        <w:ind w:left="180"/>
        <w:rPr>
          <w:lang w:val="ru-RU"/>
        </w:rPr>
      </w:pPr>
      <w:r w:rsidRPr="004A374C">
        <w:rPr>
          <w:rFonts w:ascii="Times New Roman" w:eastAsia="Times New Roman" w:hAnsi="Times New Roman"/>
          <w:color w:val="000000"/>
          <w:sz w:val="24"/>
          <w:lang w:val="ru-RU"/>
        </w:rPr>
        <w:t>К концу обучения</w:t>
      </w:r>
      <w:r w:rsidRPr="004A374C">
        <w:rPr>
          <w:rFonts w:ascii="Times New Roman" w:eastAsia="Times New Roman" w:hAnsi="Times New Roman"/>
          <w:b/>
          <w:color w:val="000000"/>
          <w:sz w:val="24"/>
          <w:lang w:val="ru-RU"/>
        </w:rPr>
        <w:t xml:space="preserve"> во втором классе</w:t>
      </w:r>
      <w:r w:rsidRPr="004A374C">
        <w:rPr>
          <w:rFonts w:ascii="Times New Roman" w:eastAsia="Times New Roman" w:hAnsi="Times New Roman"/>
          <w:color w:val="000000"/>
          <w:sz w:val="24"/>
          <w:lang w:val="ru-RU"/>
        </w:rPr>
        <w:t xml:space="preserve"> обучающийся научится:</w:t>
      </w:r>
    </w:p>
    <w:p w:rsidR="00F52E85" w:rsidRPr="004A374C" w:rsidRDefault="008459B6">
      <w:pPr>
        <w:autoSpaceDE w:val="0"/>
        <w:autoSpaceDN w:val="0"/>
        <w:spacing w:before="178" w:after="0" w:line="283" w:lineRule="auto"/>
        <w:ind w:left="420"/>
        <w:rPr>
          <w:lang w:val="ru-RU"/>
        </w:rPr>
      </w:pPr>
      <w:r w:rsidRPr="004A374C">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4A374C">
        <w:rPr>
          <w:lang w:val="ru-RU"/>
        </w:rPr>
        <w:br/>
      </w:r>
      <w:r w:rsidRPr="004A374C">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52E85" w:rsidRPr="004A374C" w:rsidRDefault="008459B6">
      <w:pPr>
        <w:autoSpaceDE w:val="0"/>
        <w:autoSpaceDN w:val="0"/>
        <w:spacing w:before="190" w:after="0" w:line="271" w:lineRule="auto"/>
        <w:ind w:left="420" w:right="288"/>
        <w:rPr>
          <w:lang w:val="ru-RU"/>
        </w:rPr>
      </w:pPr>
      <w:r w:rsidRPr="004A374C">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52E85" w:rsidRPr="004A374C" w:rsidRDefault="008459B6">
      <w:pPr>
        <w:autoSpaceDE w:val="0"/>
        <w:autoSpaceDN w:val="0"/>
        <w:spacing w:before="190" w:after="0" w:line="262" w:lineRule="auto"/>
        <w:ind w:left="420" w:right="1008"/>
        <w:rPr>
          <w:lang w:val="ru-RU"/>
        </w:rPr>
      </w:pPr>
      <w:r w:rsidRPr="004A374C">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52E85" w:rsidRPr="004A374C" w:rsidRDefault="008459B6">
      <w:pPr>
        <w:autoSpaceDE w:val="0"/>
        <w:autoSpaceDN w:val="0"/>
        <w:spacing w:before="190" w:after="0" w:line="262" w:lineRule="auto"/>
        <w:ind w:left="420" w:right="864"/>
        <w:rPr>
          <w:lang w:val="ru-RU"/>
        </w:rPr>
      </w:pPr>
      <w:r w:rsidRPr="004A374C">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F52E85" w:rsidRPr="004A374C" w:rsidRDefault="008459B6">
      <w:pPr>
        <w:autoSpaceDE w:val="0"/>
        <w:autoSpaceDN w:val="0"/>
        <w:spacing w:before="190" w:after="0" w:line="262" w:lineRule="auto"/>
        <w:ind w:left="420" w:right="864"/>
        <w:rPr>
          <w:lang w:val="ru-RU"/>
        </w:rPr>
      </w:pPr>
      <w:r w:rsidRPr="004A374C">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52E85" w:rsidRPr="004A374C" w:rsidRDefault="00F52E85">
      <w:pPr>
        <w:rPr>
          <w:lang w:val="ru-RU"/>
        </w:rPr>
        <w:sectPr w:rsidR="00F52E85" w:rsidRPr="004A374C">
          <w:pgSz w:w="11900" w:h="16840"/>
          <w:pgMar w:top="298" w:right="740" w:bottom="348" w:left="666" w:header="720" w:footer="720" w:gutter="0"/>
          <w:cols w:space="720" w:equalWidth="0">
            <w:col w:w="10494" w:space="0"/>
          </w:cols>
          <w:docGrid w:linePitch="360"/>
        </w:sectPr>
      </w:pPr>
    </w:p>
    <w:p w:rsidR="00F52E85" w:rsidRPr="004A374C" w:rsidRDefault="00F52E85">
      <w:pPr>
        <w:autoSpaceDE w:val="0"/>
        <w:autoSpaceDN w:val="0"/>
        <w:spacing w:after="96" w:line="220" w:lineRule="exact"/>
        <w:rPr>
          <w:lang w:val="ru-RU"/>
        </w:rPr>
      </w:pPr>
    </w:p>
    <w:p w:rsidR="00F52E85" w:rsidRPr="004A374C" w:rsidRDefault="008459B6">
      <w:pPr>
        <w:autoSpaceDE w:val="0"/>
        <w:autoSpaceDN w:val="0"/>
        <w:spacing w:after="0" w:line="271" w:lineRule="auto"/>
        <w:ind w:right="144"/>
        <w:rPr>
          <w:lang w:val="ru-RU"/>
        </w:rPr>
      </w:pPr>
      <w:r w:rsidRPr="004A374C">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4A374C">
        <w:rPr>
          <w:rFonts w:ascii="Times New Roman" w:eastAsia="Times New Roman" w:hAnsi="Times New Roman"/>
          <w:color w:val="000000"/>
          <w:sz w:val="24"/>
          <w:lang w:val="ru-RU"/>
        </w:rPr>
        <w:t>потешки</w:t>
      </w:r>
      <w:proofErr w:type="spellEnd"/>
      <w:r w:rsidRPr="004A374C">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52E85" w:rsidRPr="004A374C" w:rsidRDefault="008459B6">
      <w:pPr>
        <w:autoSpaceDE w:val="0"/>
        <w:autoSpaceDN w:val="0"/>
        <w:spacing w:before="190" w:after="0" w:line="271" w:lineRule="auto"/>
        <w:ind w:right="144"/>
        <w:rPr>
          <w:lang w:val="ru-RU"/>
        </w:rPr>
      </w:pPr>
      <w:r w:rsidRPr="004A374C">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52E85" w:rsidRPr="004A374C" w:rsidRDefault="008459B6">
      <w:pPr>
        <w:autoSpaceDE w:val="0"/>
        <w:autoSpaceDN w:val="0"/>
        <w:spacing w:before="190" w:after="0"/>
        <w:ind w:right="432"/>
        <w:rPr>
          <w:lang w:val="ru-RU"/>
        </w:rPr>
      </w:pPr>
      <w:r w:rsidRPr="004A374C">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52E85" w:rsidRPr="004A374C" w:rsidRDefault="008459B6">
      <w:pPr>
        <w:autoSpaceDE w:val="0"/>
        <w:autoSpaceDN w:val="0"/>
        <w:spacing w:before="192" w:after="0" w:line="262" w:lineRule="auto"/>
        <w:ind w:right="432"/>
        <w:rPr>
          <w:lang w:val="ru-RU"/>
        </w:rPr>
      </w:pPr>
      <w:r w:rsidRPr="004A374C">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52E85" w:rsidRPr="004A374C" w:rsidRDefault="008459B6">
      <w:pPr>
        <w:autoSpaceDE w:val="0"/>
        <w:autoSpaceDN w:val="0"/>
        <w:spacing w:before="238" w:after="0" w:line="262" w:lineRule="auto"/>
        <w:ind w:right="432"/>
        <w:rPr>
          <w:lang w:val="ru-RU"/>
        </w:rPr>
      </w:pPr>
      <w:r w:rsidRPr="004A374C">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52E85" w:rsidRPr="004A374C" w:rsidRDefault="008459B6">
      <w:pPr>
        <w:autoSpaceDE w:val="0"/>
        <w:autoSpaceDN w:val="0"/>
        <w:spacing w:before="190" w:after="0" w:line="271" w:lineRule="auto"/>
        <w:ind w:right="144"/>
        <w:rPr>
          <w:lang w:val="ru-RU"/>
        </w:rPr>
      </w:pPr>
      <w:r w:rsidRPr="004A374C">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52E85" w:rsidRPr="004A374C" w:rsidRDefault="008459B6">
      <w:pPr>
        <w:autoSpaceDE w:val="0"/>
        <w:autoSpaceDN w:val="0"/>
        <w:spacing w:before="190" w:after="0" w:line="262" w:lineRule="auto"/>
        <w:ind w:right="576"/>
        <w:rPr>
          <w:lang w:val="ru-RU"/>
        </w:rPr>
      </w:pPr>
      <w:r w:rsidRPr="004A374C">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F52E85" w:rsidRPr="004A374C" w:rsidRDefault="008459B6">
      <w:pPr>
        <w:autoSpaceDE w:val="0"/>
        <w:autoSpaceDN w:val="0"/>
        <w:spacing w:before="190" w:after="0" w:line="262" w:lineRule="auto"/>
        <w:ind w:right="288"/>
        <w:rPr>
          <w:lang w:val="ru-RU"/>
        </w:rPr>
      </w:pPr>
      <w:r w:rsidRPr="004A374C">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F52E85" w:rsidRPr="004A374C" w:rsidRDefault="008459B6">
      <w:pPr>
        <w:autoSpaceDE w:val="0"/>
        <w:autoSpaceDN w:val="0"/>
        <w:spacing w:before="190" w:after="0" w:line="262" w:lineRule="auto"/>
        <w:ind w:right="864"/>
        <w:rPr>
          <w:lang w:val="ru-RU"/>
        </w:rPr>
      </w:pPr>
      <w:r w:rsidRPr="004A374C">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F52E85" w:rsidRPr="004A374C" w:rsidRDefault="008459B6">
      <w:pPr>
        <w:autoSpaceDE w:val="0"/>
        <w:autoSpaceDN w:val="0"/>
        <w:spacing w:before="190" w:after="0" w:line="230" w:lineRule="auto"/>
        <w:rPr>
          <w:lang w:val="ru-RU"/>
        </w:rPr>
      </w:pPr>
      <w:r w:rsidRPr="004A374C">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F52E85" w:rsidRPr="004A374C" w:rsidRDefault="008459B6">
      <w:pPr>
        <w:autoSpaceDE w:val="0"/>
        <w:autoSpaceDN w:val="0"/>
        <w:spacing w:before="190" w:after="0" w:line="262" w:lineRule="auto"/>
        <w:ind w:right="720"/>
        <w:rPr>
          <w:lang w:val="ru-RU"/>
        </w:rPr>
      </w:pPr>
      <w:r w:rsidRPr="004A374C">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F52E85" w:rsidRPr="004A374C" w:rsidRDefault="008459B6">
      <w:pPr>
        <w:autoSpaceDE w:val="0"/>
        <w:autoSpaceDN w:val="0"/>
        <w:spacing w:before="190" w:after="0" w:line="262" w:lineRule="auto"/>
        <w:rPr>
          <w:lang w:val="ru-RU"/>
        </w:rPr>
      </w:pPr>
      <w:r w:rsidRPr="004A374C">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F52E85" w:rsidRPr="004A374C" w:rsidRDefault="008459B6">
      <w:pPr>
        <w:autoSpaceDE w:val="0"/>
        <w:autoSpaceDN w:val="0"/>
        <w:spacing w:before="192" w:after="0" w:line="262" w:lineRule="auto"/>
        <w:ind w:right="1008"/>
        <w:rPr>
          <w:lang w:val="ru-RU"/>
        </w:rPr>
      </w:pPr>
      <w:r w:rsidRPr="004A374C">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F52E85" w:rsidRPr="004A374C" w:rsidRDefault="00F52E85">
      <w:pPr>
        <w:rPr>
          <w:lang w:val="ru-RU"/>
        </w:rPr>
        <w:sectPr w:rsidR="00F52E85" w:rsidRPr="004A374C">
          <w:pgSz w:w="11900" w:h="16840"/>
          <w:pgMar w:top="316" w:right="714" w:bottom="1440" w:left="1086" w:header="720" w:footer="720" w:gutter="0"/>
          <w:cols w:space="720" w:equalWidth="0">
            <w:col w:w="10099" w:space="0"/>
          </w:cols>
          <w:docGrid w:linePitch="360"/>
        </w:sectPr>
      </w:pPr>
    </w:p>
    <w:p w:rsidR="00F52E85" w:rsidRPr="004A374C" w:rsidRDefault="00F52E85">
      <w:pPr>
        <w:autoSpaceDE w:val="0"/>
        <w:autoSpaceDN w:val="0"/>
        <w:spacing w:after="64" w:line="220" w:lineRule="exact"/>
        <w:rPr>
          <w:lang w:val="ru-RU"/>
        </w:rPr>
      </w:pPr>
    </w:p>
    <w:p w:rsidR="00F52E85" w:rsidRDefault="008459B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700"/>
        <w:gridCol w:w="1776"/>
        <w:gridCol w:w="1382"/>
      </w:tblGrid>
      <w:tr w:rsidR="00F52E85" w:rsidRPr="00906BE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right="144"/>
              <w:jc w:val="center"/>
              <w:rPr>
                <w:sz w:val="24"/>
                <w:szCs w:val="24"/>
              </w:rPr>
            </w:pPr>
            <w:r w:rsidRPr="00906BE3">
              <w:rPr>
                <w:rFonts w:ascii="Times New Roman" w:eastAsia="Times New Roman" w:hAnsi="Times New Roman"/>
                <w:b/>
                <w:color w:val="000000"/>
                <w:w w:val="97"/>
                <w:sz w:val="24"/>
                <w:szCs w:val="24"/>
              </w:rPr>
              <w:t>№</w:t>
            </w:r>
            <w:r w:rsidRPr="00906BE3">
              <w:rPr>
                <w:sz w:val="24"/>
                <w:szCs w:val="24"/>
              </w:rPr>
              <w:br/>
            </w:r>
            <w:r w:rsidRPr="00906BE3">
              <w:rPr>
                <w:rFonts w:ascii="Times New Roman" w:eastAsia="Times New Roman" w:hAnsi="Times New Roman"/>
                <w:b/>
                <w:color w:val="000000"/>
                <w:w w:val="97"/>
                <w:sz w:val="24"/>
                <w:szCs w:val="24"/>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ight="468"/>
              <w:jc w:val="both"/>
              <w:rPr>
                <w:sz w:val="24"/>
                <w:szCs w:val="24"/>
                <w:lang w:val="ru-RU"/>
              </w:rPr>
            </w:pPr>
            <w:r w:rsidRPr="00906BE3">
              <w:rPr>
                <w:rFonts w:ascii="Times New Roman" w:eastAsia="Times New Roman" w:hAnsi="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b/>
                <w:color w:val="000000"/>
                <w:w w:val="97"/>
                <w:sz w:val="24"/>
                <w:szCs w:val="24"/>
              </w:rPr>
              <w:t xml:space="preserve">Количество </w:t>
            </w:r>
            <w:proofErr w:type="spellStart"/>
            <w:r w:rsidRPr="00906BE3">
              <w:rPr>
                <w:rFonts w:ascii="Times New Roman" w:eastAsia="Times New Roman" w:hAnsi="Times New Roman"/>
                <w:b/>
                <w:color w:val="000000"/>
                <w:w w:val="97"/>
                <w:sz w:val="24"/>
                <w:szCs w:val="24"/>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Pr>
                <w:sz w:val="24"/>
                <w:szCs w:val="24"/>
              </w:rPr>
            </w:pPr>
            <w:r w:rsidRPr="00906BE3">
              <w:rPr>
                <w:rFonts w:ascii="Times New Roman" w:eastAsia="Times New Roman" w:hAnsi="Times New Roman"/>
                <w:b/>
                <w:color w:val="000000"/>
                <w:w w:val="97"/>
                <w:sz w:val="24"/>
                <w:szCs w:val="24"/>
              </w:rPr>
              <w:t xml:space="preserve">Дата </w:t>
            </w:r>
            <w:r w:rsidRPr="00906BE3">
              <w:rPr>
                <w:sz w:val="24"/>
                <w:szCs w:val="24"/>
              </w:rPr>
              <w:br/>
            </w:r>
            <w:r w:rsidRPr="00906BE3">
              <w:rPr>
                <w:rFonts w:ascii="Times New Roman" w:eastAsia="Times New Roman" w:hAnsi="Times New Roman"/>
                <w:b/>
                <w:color w:val="000000"/>
                <w:w w:val="97"/>
                <w:sz w:val="24"/>
                <w:szCs w:val="24"/>
              </w:rPr>
              <w:t>изучения</w:t>
            </w:r>
          </w:p>
        </w:tc>
        <w:tc>
          <w:tcPr>
            <w:tcW w:w="67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b/>
                <w:color w:val="000000"/>
                <w:w w:val="97"/>
                <w:sz w:val="24"/>
                <w:szCs w:val="24"/>
              </w:rPr>
              <w:t>Виды деятельности</w:t>
            </w:r>
          </w:p>
        </w:tc>
        <w:tc>
          <w:tcPr>
            <w:tcW w:w="17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ight="720"/>
              <w:rPr>
                <w:sz w:val="24"/>
                <w:szCs w:val="24"/>
              </w:rPr>
            </w:pPr>
            <w:r w:rsidRPr="00906BE3">
              <w:rPr>
                <w:rFonts w:ascii="Times New Roman" w:eastAsia="Times New Roman" w:hAnsi="Times New Roman"/>
                <w:b/>
                <w:color w:val="000000"/>
                <w:w w:val="97"/>
                <w:sz w:val="24"/>
                <w:szCs w:val="24"/>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0" w:lineRule="auto"/>
              <w:ind w:left="72"/>
              <w:rPr>
                <w:sz w:val="24"/>
                <w:szCs w:val="24"/>
              </w:rPr>
            </w:pPr>
            <w:r w:rsidRPr="00906BE3">
              <w:rPr>
                <w:rFonts w:ascii="Times New Roman" w:eastAsia="Times New Roman" w:hAnsi="Times New Roman"/>
                <w:b/>
                <w:color w:val="000000"/>
                <w:w w:val="97"/>
                <w:sz w:val="24"/>
                <w:szCs w:val="24"/>
              </w:rPr>
              <w:t xml:space="preserve">Электронные </w:t>
            </w:r>
            <w:r w:rsidRPr="00906BE3">
              <w:rPr>
                <w:sz w:val="24"/>
                <w:szCs w:val="24"/>
              </w:rPr>
              <w:br/>
            </w:r>
            <w:r w:rsidRPr="00906BE3">
              <w:rPr>
                <w:rFonts w:ascii="Times New Roman" w:eastAsia="Times New Roman" w:hAnsi="Times New Roman"/>
                <w:b/>
                <w:color w:val="000000"/>
                <w:w w:val="97"/>
                <w:sz w:val="24"/>
                <w:szCs w:val="24"/>
              </w:rPr>
              <w:t xml:space="preserve">(цифровые) </w:t>
            </w:r>
            <w:r w:rsidRPr="00906BE3">
              <w:rPr>
                <w:sz w:val="24"/>
                <w:szCs w:val="24"/>
              </w:rPr>
              <w:br/>
            </w:r>
            <w:r w:rsidRPr="00906BE3">
              <w:rPr>
                <w:rFonts w:ascii="Times New Roman" w:eastAsia="Times New Roman" w:hAnsi="Times New Roman"/>
                <w:b/>
                <w:color w:val="000000"/>
                <w:w w:val="97"/>
                <w:sz w:val="24"/>
                <w:szCs w:val="24"/>
              </w:rPr>
              <w:t>образовательные ресурсы</w:t>
            </w:r>
          </w:p>
        </w:tc>
      </w:tr>
      <w:tr w:rsidR="00F52E85" w:rsidRPr="00906BE3">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Pr>
                <w:sz w:val="24"/>
                <w:szCs w:val="24"/>
              </w:rPr>
            </w:pPr>
            <w:r w:rsidRPr="00906BE3">
              <w:rPr>
                <w:rFonts w:ascii="Times New Roman" w:eastAsia="Times New Roman" w:hAnsi="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Pr>
                <w:sz w:val="24"/>
                <w:szCs w:val="24"/>
              </w:rPr>
            </w:pPr>
            <w:r w:rsidRPr="00906BE3">
              <w:rPr>
                <w:rFonts w:ascii="Times New Roman" w:eastAsia="Times New Roman" w:hAnsi="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F52E85" w:rsidRPr="00906BE3" w:rsidRDefault="00F52E85">
            <w:pPr>
              <w:rPr>
                <w:sz w:val="24"/>
                <w:szCs w:val="24"/>
              </w:rPr>
            </w:pPr>
          </w:p>
        </w:tc>
      </w:tr>
      <w:tr w:rsidR="00F52E85" w:rsidRPr="00906BE3">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b/>
                <w:color w:val="000000"/>
                <w:w w:val="97"/>
                <w:sz w:val="24"/>
                <w:szCs w:val="24"/>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4" w:lineRule="auto"/>
              <w:ind w:left="72"/>
              <w:rPr>
                <w:sz w:val="24"/>
                <w:szCs w:val="24"/>
                <w:lang w:val="ru-RU"/>
              </w:rPr>
            </w:pPr>
            <w:r w:rsidRPr="00906BE3">
              <w:rPr>
                <w:rFonts w:ascii="Times New Roman" w:eastAsia="Times New Roman" w:hAnsi="Times New Roman"/>
                <w:color w:val="000000"/>
                <w:w w:val="97"/>
                <w:sz w:val="24"/>
                <w:szCs w:val="24"/>
                <w:lang w:val="ru-RU"/>
              </w:rPr>
              <w:t xml:space="preserve">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 </w:t>
            </w:r>
            <w:r w:rsidRPr="00906BE3">
              <w:rPr>
                <w:sz w:val="24"/>
                <w:szCs w:val="24"/>
                <w:lang w:val="ru-RU"/>
              </w:rPr>
              <w:br/>
            </w:r>
            <w:r w:rsidRPr="00906BE3">
              <w:rPr>
                <w:rFonts w:ascii="Times New Roman" w:eastAsia="Times New Roman" w:hAnsi="Times New Roman"/>
                <w:color w:val="000000"/>
                <w:w w:val="97"/>
                <w:sz w:val="24"/>
                <w:szCs w:val="24"/>
                <w:lang w:val="ru-RU"/>
              </w:rPr>
              <w:t xml:space="preserve">Участие в учебном диалоге: выделение и обсуждение главной мысли произведения — любовь к Родине неотделима от любви к родной земле и её природе;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w:t>
            </w:r>
            <w:r w:rsidRPr="00906BE3">
              <w:rPr>
                <w:sz w:val="24"/>
                <w:szCs w:val="24"/>
                <w:lang w:val="ru-RU"/>
              </w:rPr>
              <w:br/>
            </w:r>
            <w:r w:rsidRPr="00906BE3">
              <w:rPr>
                <w:rFonts w:ascii="Times New Roman" w:eastAsia="Times New Roman" w:hAnsi="Times New Roman"/>
                <w:color w:val="000000"/>
                <w:w w:val="97"/>
                <w:sz w:val="24"/>
                <w:szCs w:val="24"/>
                <w:lang w:val="ru-RU"/>
              </w:rPr>
              <w:t xml:space="preserve">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 </w:t>
            </w:r>
            <w:r w:rsidRPr="00906BE3">
              <w:rPr>
                <w:sz w:val="24"/>
                <w:szCs w:val="24"/>
                <w:lang w:val="ru-RU"/>
              </w:rPr>
              <w:br/>
            </w:r>
            <w:r w:rsidRPr="00906BE3">
              <w:rPr>
                <w:rFonts w:ascii="Times New Roman" w:eastAsia="Times New Roman" w:hAnsi="Times New Roman"/>
                <w:color w:val="000000"/>
                <w:w w:val="97"/>
                <w:sz w:val="24"/>
                <w:szCs w:val="24"/>
                <w:lang w:val="ru-RU"/>
              </w:rPr>
              <w:t>Задания на поисковое выборочное чтение: например, объяснение понятий «Родина», «</w:t>
            </w:r>
            <w:proofErr w:type="spellStart"/>
            <w:r w:rsidRPr="00906BE3">
              <w:rPr>
                <w:rFonts w:ascii="Times New Roman" w:eastAsia="Times New Roman" w:hAnsi="Times New Roman"/>
                <w:color w:val="000000"/>
                <w:w w:val="97"/>
                <w:sz w:val="24"/>
                <w:szCs w:val="24"/>
                <w:lang w:val="ru-RU"/>
              </w:rPr>
              <w:t>Русь»,«Отечество</w:t>
            </w:r>
            <w:proofErr w:type="spellEnd"/>
            <w:r w:rsidRPr="00906BE3">
              <w:rPr>
                <w:rFonts w:ascii="Times New Roman" w:eastAsia="Times New Roman" w:hAnsi="Times New Roman"/>
                <w:color w:val="000000"/>
                <w:w w:val="97"/>
                <w:sz w:val="24"/>
                <w:szCs w:val="24"/>
                <w:lang w:val="ru-RU"/>
              </w:rPr>
              <w:t xml:space="preserve">» с подтверждением своего ответа примерами из текста, нахождение значения слов в словаре (Русь, Родина, родные, род, Отечество); </w:t>
            </w:r>
            <w:r w:rsidRPr="00906BE3">
              <w:rPr>
                <w:sz w:val="24"/>
                <w:szCs w:val="24"/>
                <w:lang w:val="ru-RU"/>
              </w:rPr>
              <w:br/>
            </w:r>
            <w:r w:rsidRPr="00906BE3">
              <w:rPr>
                <w:rFonts w:ascii="Times New Roman" w:eastAsia="Times New Roman" w:hAnsi="Times New Roman"/>
                <w:color w:val="000000"/>
                <w:w w:val="97"/>
                <w:sz w:val="24"/>
                <w:szCs w:val="24"/>
                <w:lang w:val="ru-RU"/>
              </w:rPr>
              <w:t>Выразительное чтение наизусть стихотворений о Родине (одно по выбору);</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Письменный контроль;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ight="144"/>
              <w:rPr>
                <w:sz w:val="24"/>
                <w:szCs w:val="24"/>
              </w:rPr>
            </w:pPr>
            <w:r w:rsidRPr="00906BE3">
              <w:rPr>
                <w:rFonts w:ascii="Times New Roman" w:eastAsia="Times New Roman" w:hAnsi="Times New Roman"/>
                <w:b/>
                <w:color w:val="000000"/>
                <w:w w:val="97"/>
                <w:sz w:val="24"/>
                <w:szCs w:val="24"/>
              </w:rPr>
              <w:t xml:space="preserve">Фольклор (устное народное </w:t>
            </w:r>
            <w:r w:rsidRPr="00906BE3">
              <w:rPr>
                <w:sz w:val="24"/>
                <w:szCs w:val="24"/>
              </w:rPr>
              <w:br/>
            </w:r>
            <w:r w:rsidRPr="00906BE3">
              <w:rPr>
                <w:rFonts w:ascii="Times New Roman" w:eastAsia="Times New Roman" w:hAnsi="Times New Roman"/>
                <w:b/>
                <w:color w:val="000000"/>
                <w:w w:val="97"/>
                <w:sz w:val="24"/>
                <w:szCs w:val="24"/>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4" w:lineRule="auto"/>
              <w:ind w:left="72" w:right="288"/>
              <w:rPr>
                <w:sz w:val="24"/>
                <w:szCs w:val="24"/>
                <w:lang w:val="ru-RU"/>
              </w:rPr>
            </w:pPr>
            <w:r w:rsidRPr="00906BE3">
              <w:rPr>
                <w:rFonts w:ascii="Times New Roman" w:eastAsia="Times New Roman" w:hAnsi="Times New Roman"/>
                <w:color w:val="000000"/>
                <w:w w:val="97"/>
                <w:sz w:val="24"/>
                <w:szCs w:val="24"/>
                <w:lang w:val="ru-RU"/>
              </w:rPr>
              <w:t xml:space="preserve">Работа со схемой «Малые жанры фольклора»: заполнение, подбор примеров (на материале изученного в 1 классе); </w:t>
            </w:r>
            <w:r w:rsidRPr="00906BE3">
              <w:rPr>
                <w:sz w:val="24"/>
                <w:szCs w:val="24"/>
                <w:lang w:val="ru-RU"/>
              </w:rPr>
              <w:br/>
            </w:r>
            <w:r w:rsidRPr="00906BE3">
              <w:rPr>
                <w:rFonts w:ascii="Times New Roman" w:eastAsia="Times New Roman" w:hAnsi="Times New Roman"/>
                <w:color w:val="000000"/>
                <w:w w:val="97"/>
                <w:sz w:val="24"/>
                <w:szCs w:val="24"/>
                <w:lang w:val="ru-RU"/>
              </w:rPr>
              <w:t xml:space="preserve">Участие в учебном диалоге: обсуждение значения пословицы, пословица как главная мысль произведения;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в чтении вслух целыми словами малых жанров фольклора: </w:t>
            </w:r>
            <w:proofErr w:type="spellStart"/>
            <w:r w:rsidRPr="00906BE3">
              <w:rPr>
                <w:rFonts w:ascii="Times New Roman" w:eastAsia="Times New Roman" w:hAnsi="Times New Roman"/>
                <w:color w:val="000000"/>
                <w:w w:val="97"/>
                <w:sz w:val="24"/>
                <w:szCs w:val="24"/>
                <w:lang w:val="ru-RU"/>
              </w:rPr>
              <w:t>потешек</w:t>
            </w:r>
            <w:proofErr w:type="spellEnd"/>
            <w:r w:rsidRPr="00906BE3">
              <w:rPr>
                <w:rFonts w:ascii="Times New Roman" w:eastAsia="Times New Roman" w:hAnsi="Times New Roman"/>
                <w:color w:val="000000"/>
                <w:w w:val="97"/>
                <w:sz w:val="24"/>
                <w:szCs w:val="24"/>
                <w:lang w:val="ru-RU"/>
              </w:rPr>
              <w:t xml:space="preserve">, считалок, скороговорок, небылиц, загадок(по выбору); </w:t>
            </w:r>
            <w:r w:rsidRPr="00906BE3">
              <w:rPr>
                <w:sz w:val="24"/>
                <w:szCs w:val="24"/>
                <w:lang w:val="ru-RU"/>
              </w:rPr>
              <w:br/>
            </w:r>
            <w:r w:rsidRPr="00906BE3">
              <w:rPr>
                <w:rFonts w:ascii="Times New Roman" w:eastAsia="Times New Roman" w:hAnsi="Times New Roman"/>
                <w:color w:val="000000"/>
                <w:w w:val="97"/>
                <w:sz w:val="24"/>
                <w:szCs w:val="24"/>
                <w:lang w:val="ru-RU"/>
              </w:rPr>
              <w:t xml:space="preserve">Групповая работа: чтение скороговорок с увеличением темпа, проведение конкурса «Лучший чтец скороговорок»;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 </w:t>
            </w:r>
            <w:r w:rsidRPr="00906BE3">
              <w:rPr>
                <w:sz w:val="24"/>
                <w:szCs w:val="24"/>
                <w:lang w:val="ru-RU"/>
              </w:rPr>
              <w:br/>
            </w:r>
            <w:r w:rsidRPr="00906BE3">
              <w:rPr>
                <w:rFonts w:ascii="Times New Roman" w:eastAsia="Times New Roman" w:hAnsi="Times New Roman"/>
                <w:color w:val="000000"/>
                <w:w w:val="97"/>
                <w:sz w:val="24"/>
                <w:szCs w:val="24"/>
                <w:lang w:val="ru-RU"/>
              </w:rPr>
              <w:t>Упражнение на распознавание отдельных малых жанров фольклора (</w:t>
            </w:r>
            <w:proofErr w:type="spellStart"/>
            <w:r w:rsidRPr="00906BE3">
              <w:rPr>
                <w:rFonts w:ascii="Times New Roman" w:eastAsia="Times New Roman" w:hAnsi="Times New Roman"/>
                <w:color w:val="000000"/>
                <w:w w:val="97"/>
                <w:sz w:val="24"/>
                <w:szCs w:val="24"/>
                <w:lang w:val="ru-RU"/>
              </w:rPr>
              <w:t>потешка</w:t>
            </w:r>
            <w:proofErr w:type="spellEnd"/>
            <w:r w:rsidRPr="00906BE3">
              <w:rPr>
                <w:rFonts w:ascii="Times New Roman" w:eastAsia="Times New Roman" w:hAnsi="Times New Roman"/>
                <w:color w:val="000000"/>
                <w:w w:val="97"/>
                <w:sz w:val="24"/>
                <w:szCs w:val="24"/>
                <w:lang w:val="ru-RU"/>
              </w:rPr>
              <w:t>, пословица, загадка, считалка, небылица);</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2"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 xml:space="preserve">Практическая работа; Тестирование; </w:t>
            </w:r>
            <w:r w:rsidRPr="00906BE3">
              <w:rPr>
                <w:sz w:val="24"/>
                <w:szCs w:val="24"/>
                <w:lang w:val="ru-RU"/>
              </w:rPr>
              <w:br/>
            </w:r>
            <w:r w:rsidRPr="00906BE3">
              <w:rPr>
                <w:rFonts w:ascii="Times New Roman" w:eastAsia="Times New Roman" w:hAnsi="Times New Roman"/>
                <w:color w:val="000000"/>
                <w:w w:val="97"/>
                <w:sz w:val="24"/>
                <w:szCs w:val="24"/>
                <w:lang w:val="ru-RU"/>
              </w:rPr>
              <w:t xml:space="preserve">Самооценка с </w:t>
            </w:r>
            <w:r w:rsidRPr="00906BE3">
              <w:rPr>
                <w:sz w:val="24"/>
                <w:szCs w:val="24"/>
                <w:lang w:val="ru-RU"/>
              </w:rPr>
              <w:br/>
            </w:r>
            <w:r w:rsidRPr="00906BE3">
              <w:rPr>
                <w:rFonts w:ascii="Times New Roman" w:eastAsia="Times New Roman" w:hAnsi="Times New Roman"/>
                <w:color w:val="000000"/>
                <w:w w:val="97"/>
                <w:sz w:val="24"/>
                <w:szCs w:val="24"/>
                <w:lang w:val="ru-RU"/>
              </w:rPr>
              <w:t>использованием</w:t>
            </w:r>
            <w:r w:rsidRPr="00906BE3">
              <w:rPr>
                <w:sz w:val="24"/>
                <w:szCs w:val="24"/>
                <w:lang w:val="ru-RU"/>
              </w:rPr>
              <w:br/>
            </w:r>
            <w:r w:rsidRPr="00906BE3">
              <w:rPr>
                <w:rFonts w:ascii="Times New Roman" w:eastAsia="Times New Roman" w:hAnsi="Times New Roman"/>
                <w:color w:val="000000"/>
                <w:w w:val="97"/>
                <w:sz w:val="24"/>
                <w:szCs w:val="24"/>
                <w:lang w:val="ru-RU"/>
              </w:rPr>
              <w:t>«Оценочного 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37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jc w:val="center"/>
              <w:rPr>
                <w:sz w:val="24"/>
                <w:szCs w:val="24"/>
              </w:rPr>
            </w:pPr>
            <w:r w:rsidRPr="00906BE3">
              <w:rPr>
                <w:rFonts w:ascii="Times New Roman" w:eastAsia="Times New Roman" w:hAnsi="Times New Roman"/>
                <w:color w:val="000000"/>
                <w:w w:val="97"/>
                <w:sz w:val="24"/>
                <w:szCs w:val="24"/>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0" w:lineRule="auto"/>
              <w:ind w:left="72" w:right="144"/>
              <w:rPr>
                <w:sz w:val="24"/>
                <w:szCs w:val="24"/>
                <w:lang w:val="ru-RU"/>
              </w:rPr>
            </w:pPr>
            <w:r w:rsidRPr="00906BE3">
              <w:rPr>
                <w:rFonts w:ascii="Times New Roman" w:eastAsia="Times New Roman" w:hAnsi="Times New Roman"/>
                <w:b/>
                <w:color w:val="000000"/>
                <w:w w:val="97"/>
                <w:sz w:val="24"/>
                <w:szCs w:val="24"/>
                <w:lang w:val="ru-RU"/>
              </w:rPr>
              <w:t xml:space="preserve">Звуки и краски </w:t>
            </w:r>
            <w:r w:rsidRPr="00906BE3">
              <w:rPr>
                <w:sz w:val="24"/>
                <w:szCs w:val="24"/>
                <w:lang w:val="ru-RU"/>
              </w:rPr>
              <w:br/>
            </w:r>
            <w:r w:rsidRPr="00906BE3">
              <w:rPr>
                <w:rFonts w:ascii="Times New Roman" w:eastAsia="Times New Roman" w:hAnsi="Times New Roman"/>
                <w:b/>
                <w:color w:val="000000"/>
                <w:w w:val="97"/>
                <w:sz w:val="24"/>
                <w:szCs w:val="24"/>
                <w:lang w:val="ru-RU"/>
              </w:rPr>
              <w:t xml:space="preserve">родной природы в разные времена </w:t>
            </w:r>
            <w:r w:rsidRPr="00906BE3">
              <w:rPr>
                <w:sz w:val="24"/>
                <w:szCs w:val="24"/>
                <w:lang w:val="ru-RU"/>
              </w:rPr>
              <w:br/>
            </w:r>
            <w:r w:rsidRPr="00906BE3">
              <w:rPr>
                <w:rFonts w:ascii="Times New Roman" w:eastAsia="Times New Roman" w:hAnsi="Times New Roman"/>
                <w:b/>
                <w:color w:val="000000"/>
                <w:w w:val="97"/>
                <w:sz w:val="24"/>
                <w:szCs w:val="24"/>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0" w:lineRule="auto"/>
              <w:ind w:left="72"/>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Слушание стихотворных произведений: А. С. Пушкин «Уж небо осенью дышало…», Ф. И. Тютчев «Есть в осени первоначальной…», А. Н. Плещеев «Осень», К. Д. Бальмонт «Осень», В. Я.</w:t>
            </w:r>
          </w:p>
          <w:p w:rsidR="00F52E85" w:rsidRPr="00906BE3" w:rsidRDefault="008459B6">
            <w:pPr>
              <w:autoSpaceDE w:val="0"/>
              <w:autoSpaceDN w:val="0"/>
              <w:spacing w:before="20" w:after="0" w:line="254"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Брюсов «Сухие листья, сухие листья…», А. К. Толстой «Осень Обсыпается весь наш бедный сад…», Е. Ф. Трутнева «Осень», В. Ю. </w:t>
            </w:r>
            <w:proofErr w:type="spellStart"/>
            <w:r w:rsidRPr="00906BE3">
              <w:rPr>
                <w:rFonts w:ascii="Times New Roman" w:eastAsia="Times New Roman" w:hAnsi="Times New Roman"/>
                <w:color w:val="000000"/>
                <w:w w:val="97"/>
                <w:sz w:val="24"/>
                <w:szCs w:val="24"/>
                <w:lang w:val="ru-RU"/>
              </w:rPr>
              <w:t>Голяховский</w:t>
            </w:r>
            <w:proofErr w:type="spellEnd"/>
            <w:r w:rsidRPr="00906BE3">
              <w:rPr>
                <w:rFonts w:ascii="Times New Roman" w:eastAsia="Times New Roman" w:hAnsi="Times New Roman"/>
                <w:color w:val="000000"/>
                <w:w w:val="97"/>
                <w:sz w:val="24"/>
                <w:szCs w:val="24"/>
                <w:lang w:val="ru-RU"/>
              </w:rPr>
              <w:t xml:space="preserve"> «Листопад», И. П. </w:t>
            </w:r>
            <w:proofErr w:type="spellStart"/>
            <w:r w:rsidRPr="00906BE3">
              <w:rPr>
                <w:rFonts w:ascii="Times New Roman" w:eastAsia="Times New Roman" w:hAnsi="Times New Roman"/>
                <w:color w:val="000000"/>
                <w:w w:val="97"/>
                <w:sz w:val="24"/>
                <w:szCs w:val="24"/>
                <w:lang w:val="ru-RU"/>
              </w:rPr>
              <w:t>Токмакова</w:t>
            </w:r>
            <w:proofErr w:type="spellEnd"/>
            <w:r w:rsidRPr="00906BE3">
              <w:rPr>
                <w:rFonts w:ascii="Times New Roman" w:eastAsia="Times New Roman" w:hAnsi="Times New Roman"/>
                <w:color w:val="000000"/>
                <w:w w:val="97"/>
                <w:sz w:val="24"/>
                <w:szCs w:val="24"/>
                <w:lang w:val="ru-RU"/>
              </w:rPr>
              <w:t xml:space="preserve"> «Опустел скворечник» (по выбору не менее пяти авторов), выражение своего отношения к пейзажной лирике; </w:t>
            </w:r>
            <w:r w:rsidRPr="00906BE3">
              <w:rPr>
                <w:sz w:val="24"/>
                <w:szCs w:val="24"/>
                <w:lang w:val="ru-RU"/>
              </w:rPr>
              <w:br/>
            </w:r>
            <w:r w:rsidRPr="00906BE3">
              <w:rPr>
                <w:rFonts w:ascii="Times New Roman" w:eastAsia="Times New Roman" w:hAnsi="Times New Roman"/>
                <w:color w:val="000000"/>
                <w:w w:val="97"/>
                <w:sz w:val="24"/>
                <w:szCs w:val="24"/>
                <w:lang w:val="ru-RU"/>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906BE3">
              <w:rPr>
                <w:rFonts w:ascii="Times New Roman" w:eastAsia="Times New Roman" w:hAnsi="Times New Roman"/>
                <w:color w:val="000000"/>
                <w:w w:val="97"/>
                <w:sz w:val="24"/>
                <w:szCs w:val="24"/>
                <w:lang w:val="ru-RU"/>
              </w:rPr>
              <w:t>Скребицкий</w:t>
            </w:r>
            <w:proofErr w:type="spellEnd"/>
            <w:r w:rsidRPr="00906BE3">
              <w:rPr>
                <w:rFonts w:ascii="Times New Roman" w:eastAsia="Times New Roman" w:hAnsi="Times New Roman"/>
                <w:color w:val="000000"/>
                <w:w w:val="97"/>
                <w:sz w:val="24"/>
                <w:szCs w:val="24"/>
                <w:lang w:val="ru-RU"/>
              </w:rPr>
              <w:t xml:space="preserve"> «Четыре художника Осень»;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наизусть стихотворения об осенней природе (1—2 по выбору);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Рассматривание репродукций картин художников (например, В. Д. Поленов «Осень в </w:t>
            </w:r>
            <w:r w:rsidRPr="00906BE3">
              <w:rPr>
                <w:sz w:val="24"/>
                <w:szCs w:val="24"/>
                <w:lang w:val="ru-RU"/>
              </w:rPr>
              <w:br/>
            </w:r>
            <w:r w:rsidRPr="00906BE3">
              <w:rPr>
                <w:rFonts w:ascii="Times New Roman" w:eastAsia="Times New Roman" w:hAnsi="Times New Roman"/>
                <w:color w:val="000000"/>
                <w:w w:val="97"/>
                <w:sz w:val="24"/>
                <w:szCs w:val="24"/>
                <w:lang w:val="ru-RU"/>
              </w:rPr>
              <w:t>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45" w:lineRule="auto"/>
              <w:ind w:right="576"/>
              <w:jc w:val="center"/>
              <w:rPr>
                <w:sz w:val="24"/>
                <w:szCs w:val="24"/>
              </w:rPr>
            </w:pPr>
            <w:proofErr w:type="spellStart"/>
            <w:r w:rsidRPr="00906BE3">
              <w:rPr>
                <w:rFonts w:ascii="Times New Roman" w:eastAsia="Times New Roman" w:hAnsi="Times New Roman"/>
                <w:color w:val="000000"/>
                <w:w w:val="97"/>
                <w:sz w:val="24"/>
                <w:szCs w:val="24"/>
              </w:rPr>
              <w:t>Устный</w:t>
            </w:r>
            <w:proofErr w:type="spellEnd"/>
            <w:r w:rsidRPr="00906BE3">
              <w:rPr>
                <w:rFonts w:ascii="Times New Roman" w:eastAsia="Times New Roman" w:hAnsi="Times New Roman"/>
                <w:color w:val="000000"/>
                <w:w w:val="97"/>
                <w:sz w:val="24"/>
                <w:szCs w:val="24"/>
              </w:rPr>
              <w:t xml:space="preserve"> </w:t>
            </w:r>
            <w:proofErr w:type="spellStart"/>
            <w:r w:rsidRPr="00906BE3">
              <w:rPr>
                <w:rFonts w:ascii="Times New Roman" w:eastAsia="Times New Roman" w:hAnsi="Times New Roman"/>
                <w:color w:val="000000"/>
                <w:w w:val="97"/>
                <w:sz w:val="24"/>
                <w:szCs w:val="24"/>
              </w:rPr>
              <w:t>опрос</w:t>
            </w:r>
            <w:proofErr w:type="spellEnd"/>
            <w:r w:rsidRPr="00906BE3">
              <w:rPr>
                <w:rFonts w:ascii="Times New Roman" w:eastAsia="Times New Roman" w:hAnsi="Times New Roman"/>
                <w:color w:val="000000"/>
                <w:w w:val="97"/>
                <w:sz w:val="24"/>
                <w:szCs w:val="24"/>
              </w:rPr>
              <w:t xml:space="preserve">; </w:t>
            </w:r>
            <w:proofErr w:type="spellStart"/>
            <w:r w:rsidRPr="00906BE3">
              <w:rPr>
                <w:rFonts w:ascii="Times New Roman" w:eastAsia="Times New Roman" w:hAnsi="Times New Roman"/>
                <w:color w:val="000000"/>
                <w:w w:val="97"/>
                <w:sz w:val="24"/>
                <w:szCs w:val="24"/>
              </w:rPr>
              <w:t>Тестирование</w:t>
            </w:r>
            <w:proofErr w:type="spellEnd"/>
            <w:r w:rsidRPr="00906BE3">
              <w:rPr>
                <w:rFonts w:ascii="Times New Roman" w:eastAsia="Times New Roman" w:hAnsi="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РЭШ</w:t>
            </w:r>
          </w:p>
        </w:tc>
      </w:tr>
    </w:tbl>
    <w:p w:rsidR="00F52E85" w:rsidRPr="00906BE3" w:rsidRDefault="00F52E85">
      <w:pPr>
        <w:autoSpaceDE w:val="0"/>
        <w:autoSpaceDN w:val="0"/>
        <w:spacing w:after="0" w:line="14" w:lineRule="exact"/>
        <w:rPr>
          <w:sz w:val="24"/>
          <w:szCs w:val="24"/>
        </w:rPr>
      </w:pPr>
    </w:p>
    <w:p w:rsidR="00F52E85" w:rsidRPr="00906BE3" w:rsidRDefault="00F52E85">
      <w:pPr>
        <w:rPr>
          <w:sz w:val="24"/>
          <w:szCs w:val="24"/>
        </w:rPr>
        <w:sectPr w:rsidR="00F52E85" w:rsidRPr="00906BE3">
          <w:pgSz w:w="16840" w:h="11900"/>
          <w:pgMar w:top="282" w:right="640" w:bottom="304" w:left="666" w:header="720" w:footer="720" w:gutter="0"/>
          <w:cols w:space="720" w:equalWidth="0">
            <w:col w:w="15534" w:space="0"/>
          </w:cols>
          <w:docGrid w:linePitch="360"/>
        </w:sectPr>
      </w:pPr>
    </w:p>
    <w:p w:rsidR="00F52E85" w:rsidRPr="00906BE3" w:rsidRDefault="00F52E85">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700"/>
        <w:gridCol w:w="1776"/>
        <w:gridCol w:w="1382"/>
      </w:tblGrid>
      <w:tr w:rsidR="00F52E85" w:rsidRPr="00906BE3">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b/>
                <w:color w:val="000000"/>
                <w:w w:val="97"/>
                <w:sz w:val="24"/>
                <w:szCs w:val="24"/>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2" w:lineRule="auto"/>
              <w:ind w:left="72"/>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906BE3">
              <w:rPr>
                <w:rFonts w:ascii="Times New Roman" w:eastAsia="Times New Roman" w:hAnsi="Times New Roman"/>
                <w:color w:val="000000"/>
                <w:w w:val="97"/>
                <w:sz w:val="24"/>
                <w:szCs w:val="24"/>
                <w:lang w:val="ru-RU"/>
              </w:rPr>
              <w:t>Барто</w:t>
            </w:r>
            <w:proofErr w:type="spellEnd"/>
            <w:r w:rsidRPr="00906BE3">
              <w:rPr>
                <w:rFonts w:ascii="Times New Roman" w:eastAsia="Times New Roman" w:hAnsi="Times New Roman"/>
                <w:color w:val="000000"/>
                <w:w w:val="97"/>
                <w:sz w:val="24"/>
                <w:szCs w:val="24"/>
                <w:lang w:val="ru-RU"/>
              </w:rPr>
              <w:t xml:space="preserve"> «Катя», Ю. И. Ермолаев «Два пирожных», С. А. </w:t>
            </w:r>
            <w:proofErr w:type="spellStart"/>
            <w:r w:rsidRPr="00906BE3">
              <w:rPr>
                <w:rFonts w:ascii="Times New Roman" w:eastAsia="Times New Roman" w:hAnsi="Times New Roman"/>
                <w:color w:val="000000"/>
                <w:w w:val="97"/>
                <w:sz w:val="24"/>
                <w:szCs w:val="24"/>
                <w:lang w:val="ru-RU"/>
              </w:rPr>
              <w:t>Баруздин</w:t>
            </w:r>
            <w:proofErr w:type="spellEnd"/>
            <w:r w:rsidRPr="00906BE3">
              <w:rPr>
                <w:rFonts w:ascii="Times New Roman" w:eastAsia="Times New Roman" w:hAnsi="Times New Roman"/>
                <w:color w:val="000000"/>
                <w:w w:val="97"/>
                <w:sz w:val="24"/>
                <w:szCs w:val="24"/>
                <w:lang w:val="ru-RU"/>
              </w:rPr>
              <w:t xml:space="preserve"> «Как Алёшке учиться надоело»,. Е. А. Пермяк «Смородинка», «Две пословицы», Н.</w:t>
            </w:r>
          </w:p>
          <w:p w:rsidR="00F52E85" w:rsidRPr="00906BE3" w:rsidRDefault="008459B6">
            <w:pPr>
              <w:autoSpaceDE w:val="0"/>
              <w:autoSpaceDN w:val="0"/>
              <w:spacing w:before="20" w:after="0" w:line="254" w:lineRule="auto"/>
              <w:ind w:left="72"/>
              <w:rPr>
                <w:sz w:val="24"/>
                <w:szCs w:val="24"/>
                <w:lang w:val="ru-RU"/>
              </w:rPr>
            </w:pPr>
            <w:r w:rsidRPr="00906BE3">
              <w:rPr>
                <w:rFonts w:ascii="Times New Roman" w:eastAsia="Times New Roman" w:hAnsi="Times New Roman"/>
                <w:color w:val="000000"/>
                <w:w w:val="97"/>
                <w:sz w:val="24"/>
                <w:szCs w:val="24"/>
                <w:lang w:val="ru-RU"/>
              </w:rPr>
              <w:t xml:space="preserve">Н. Носов «Заплатка», «На горке», В. В. Лунин «Я и Вовка», В. А. Осеева «Синие </w:t>
            </w:r>
            <w:proofErr w:type="spellStart"/>
            <w:r w:rsidRPr="00906BE3">
              <w:rPr>
                <w:rFonts w:ascii="Times New Roman" w:eastAsia="Times New Roman" w:hAnsi="Times New Roman"/>
                <w:color w:val="000000"/>
                <w:w w:val="97"/>
                <w:sz w:val="24"/>
                <w:szCs w:val="24"/>
                <w:lang w:val="ru-RU"/>
              </w:rPr>
              <w:t>листья»,«Волшебное</w:t>
            </w:r>
            <w:proofErr w:type="spellEnd"/>
            <w:r w:rsidRPr="00906BE3">
              <w:rPr>
                <w:rFonts w:ascii="Times New Roman" w:eastAsia="Times New Roman" w:hAnsi="Times New Roman"/>
                <w:color w:val="000000"/>
                <w:w w:val="97"/>
                <w:sz w:val="24"/>
                <w:szCs w:val="24"/>
                <w:lang w:val="ru-RU"/>
              </w:rPr>
              <w:t xml:space="preserve"> слово», «Просто старушка», А. Гайдар «Совесть», М. С. </w:t>
            </w:r>
            <w:proofErr w:type="spellStart"/>
            <w:r w:rsidRPr="00906BE3">
              <w:rPr>
                <w:rFonts w:ascii="Times New Roman" w:eastAsia="Times New Roman" w:hAnsi="Times New Roman"/>
                <w:color w:val="000000"/>
                <w:w w:val="97"/>
                <w:sz w:val="24"/>
                <w:szCs w:val="24"/>
                <w:lang w:val="ru-RU"/>
              </w:rPr>
              <w:t>Пляцковский</w:t>
            </w:r>
            <w:proofErr w:type="spellEnd"/>
            <w:r w:rsidRPr="00906BE3">
              <w:rPr>
                <w:rFonts w:ascii="Times New Roman" w:eastAsia="Times New Roman" w:hAnsi="Times New Roman"/>
                <w:color w:val="000000"/>
                <w:w w:val="97"/>
                <w:sz w:val="24"/>
                <w:szCs w:val="24"/>
                <w:lang w:val="ru-RU"/>
              </w:rPr>
              <w:t xml:space="preserve"> «Настоящий друг» (по выбору, не менее четырёх произведений);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на сравнение героев одного произведения по предложенному алгоритму; </w:t>
            </w:r>
            <w:r w:rsidRPr="00906BE3">
              <w:rPr>
                <w:sz w:val="24"/>
                <w:szCs w:val="24"/>
                <w:lang w:val="ru-RU"/>
              </w:rPr>
              <w:br/>
            </w:r>
            <w:r w:rsidRPr="00906BE3">
              <w:rPr>
                <w:rFonts w:ascii="Times New Roman" w:eastAsia="Times New Roman" w:hAnsi="Times New Roman"/>
                <w:color w:val="000000"/>
                <w:w w:val="97"/>
                <w:sz w:val="24"/>
                <w:szCs w:val="24"/>
                <w:lang w:val="ru-RU"/>
              </w:rPr>
              <w:t xml:space="preserve">Обсуждение авторской позиции, выражение своего отношения к героям с подтверждением примерами из текста; </w:t>
            </w:r>
            <w:r w:rsidRPr="00906BE3">
              <w:rPr>
                <w:sz w:val="24"/>
                <w:szCs w:val="24"/>
                <w:lang w:val="ru-RU"/>
              </w:rPr>
              <w:br/>
            </w:r>
            <w:r w:rsidRPr="00906BE3">
              <w:rPr>
                <w:rFonts w:ascii="Times New Roman" w:eastAsia="Times New Roman" w:hAnsi="Times New Roman"/>
                <w:color w:val="000000"/>
                <w:w w:val="97"/>
                <w:sz w:val="24"/>
                <w:szCs w:val="24"/>
                <w:lang w:val="ru-RU"/>
              </w:rPr>
              <w:t xml:space="preserve">Составление выставки книг писателей на тему о детях, о дружбе; </w:t>
            </w:r>
            <w:r w:rsidRPr="00906BE3">
              <w:rPr>
                <w:sz w:val="24"/>
                <w:szCs w:val="24"/>
                <w:lang w:val="ru-RU"/>
              </w:rPr>
              <w:br/>
            </w:r>
            <w:r w:rsidRPr="00906BE3">
              <w:rPr>
                <w:rFonts w:ascii="Times New Roman" w:eastAsia="Times New Roman" w:hAnsi="Times New Roman"/>
                <w:color w:val="000000"/>
                <w:w w:val="97"/>
                <w:sz w:val="24"/>
                <w:szCs w:val="24"/>
                <w:lang w:val="ru-RU"/>
              </w:rPr>
              <w:t>Рассказ о главном герое прочитанного произведения по предложенному алгоритму;</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ight="704"/>
              <w:jc w:val="both"/>
              <w:rPr>
                <w:sz w:val="24"/>
                <w:szCs w:val="24"/>
                <w:lang w:val="ru-RU"/>
              </w:rPr>
            </w:pPr>
            <w:r w:rsidRPr="00906BE3">
              <w:rPr>
                <w:rFonts w:ascii="Times New Roman" w:eastAsia="Times New Roman" w:hAnsi="Times New Roman"/>
                <w:color w:val="000000"/>
                <w:w w:val="97"/>
                <w:sz w:val="24"/>
                <w:szCs w:val="24"/>
                <w:lang w:val="ru-RU"/>
              </w:rPr>
              <w:t>Устный опрос; Устный опрос; Тестирование.</w:t>
            </w:r>
          </w:p>
          <w:p w:rsidR="00F52E85" w:rsidRPr="00906BE3" w:rsidRDefault="008459B6">
            <w:pPr>
              <w:autoSpaceDE w:val="0"/>
              <w:autoSpaceDN w:val="0"/>
              <w:spacing w:before="20" w:after="0" w:line="252" w:lineRule="auto"/>
              <w:ind w:left="72" w:right="144"/>
              <w:rPr>
                <w:sz w:val="24"/>
                <w:szCs w:val="24"/>
              </w:rPr>
            </w:pPr>
            <w:r w:rsidRPr="00906BE3">
              <w:rPr>
                <w:rFonts w:ascii="Times New Roman" w:eastAsia="Times New Roman" w:hAnsi="Times New Roman"/>
                <w:color w:val="000000"/>
                <w:w w:val="97"/>
                <w:sz w:val="24"/>
                <w:szCs w:val="24"/>
                <w:lang w:val="ru-RU"/>
              </w:rPr>
              <w:t xml:space="preserve">Составление плана для пересказа. Взаимные вопросы задания в </w:t>
            </w:r>
            <w:r w:rsidRPr="00906BE3">
              <w:rPr>
                <w:sz w:val="24"/>
                <w:szCs w:val="24"/>
                <w:lang w:val="ru-RU"/>
              </w:rPr>
              <w:br/>
            </w:r>
            <w:r w:rsidRPr="00906BE3">
              <w:rPr>
                <w:rFonts w:ascii="Times New Roman" w:eastAsia="Times New Roman" w:hAnsi="Times New Roman"/>
                <w:color w:val="000000"/>
                <w:w w:val="97"/>
                <w:sz w:val="24"/>
                <w:szCs w:val="24"/>
                <w:lang w:val="ru-RU"/>
              </w:rPr>
              <w:t xml:space="preserve">группах. </w:t>
            </w:r>
            <w:proofErr w:type="spellStart"/>
            <w:r w:rsidRPr="00906BE3">
              <w:rPr>
                <w:rFonts w:ascii="Times New Roman" w:eastAsia="Times New Roman" w:hAnsi="Times New Roman"/>
                <w:color w:val="000000"/>
                <w:w w:val="97"/>
                <w:sz w:val="24"/>
                <w:szCs w:val="24"/>
              </w:rPr>
              <w:t>Творческий</w:t>
            </w:r>
            <w:proofErr w:type="spellEnd"/>
            <w:r w:rsidRPr="00906BE3">
              <w:rPr>
                <w:rFonts w:ascii="Times New Roman" w:eastAsia="Times New Roman" w:hAnsi="Times New Roman"/>
                <w:color w:val="000000"/>
                <w:w w:val="97"/>
                <w:sz w:val="24"/>
                <w:szCs w:val="24"/>
              </w:rPr>
              <w:t xml:space="preserve"> </w:t>
            </w:r>
            <w:proofErr w:type="spellStart"/>
            <w:r w:rsidRPr="00906BE3">
              <w:rPr>
                <w:rFonts w:ascii="Times New Roman" w:eastAsia="Times New Roman" w:hAnsi="Times New Roman"/>
                <w:color w:val="000000"/>
                <w:w w:val="97"/>
                <w:sz w:val="24"/>
                <w:szCs w:val="24"/>
              </w:rPr>
              <w:t>пересказ</w:t>
            </w:r>
            <w:proofErr w:type="spellEnd"/>
            <w:r w:rsidRPr="00906BE3">
              <w:rPr>
                <w:rFonts w:ascii="Times New Roman" w:eastAsia="Times New Roman" w:hAnsi="Times New Roman"/>
                <w:color w:val="000000"/>
                <w:w w:val="97"/>
                <w:sz w:val="24"/>
                <w:szCs w:val="24"/>
              </w:rPr>
              <w:t xml:space="preserve">. Работа с </w:t>
            </w:r>
            <w:r w:rsidRPr="00906BE3">
              <w:rPr>
                <w:sz w:val="24"/>
                <w:szCs w:val="24"/>
              </w:rPr>
              <w:br/>
            </w:r>
            <w:r w:rsidRPr="00906BE3">
              <w:rPr>
                <w:rFonts w:ascii="Times New Roman" w:eastAsia="Times New Roman" w:hAnsi="Times New Roman"/>
                <w:color w:val="000000"/>
                <w:w w:val="97"/>
                <w:sz w:val="24"/>
                <w:szCs w:val="24"/>
              </w:rPr>
              <w:t>книгой.</w:t>
            </w:r>
            <w:proofErr w:type="gramStart"/>
            <w:r w:rsidRPr="00906BE3">
              <w:rPr>
                <w:rFonts w:ascii="Times New Roman" w:eastAsia="Times New Roman" w:hAnsi="Times New Roman"/>
                <w:color w:val="000000"/>
                <w:w w:val="97"/>
                <w:sz w:val="24"/>
                <w:szCs w:val="24"/>
              </w:rPr>
              <w:t xml:space="preserve">; </w:t>
            </w:r>
            <w:proofErr w:type="gramEnd"/>
            <w:r w:rsidRPr="00906BE3">
              <w:rPr>
                <w:sz w:val="24"/>
                <w:szCs w:val="24"/>
              </w:rPr>
              <w:br/>
            </w:r>
            <w:r w:rsidRPr="00906BE3">
              <w:rPr>
                <w:rFonts w:ascii="Times New Roman" w:eastAsia="Times New Roman" w:hAnsi="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51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jc w:val="center"/>
              <w:rPr>
                <w:sz w:val="24"/>
                <w:szCs w:val="24"/>
              </w:rPr>
            </w:pPr>
            <w:r w:rsidRPr="00906BE3">
              <w:rPr>
                <w:rFonts w:ascii="Times New Roman" w:eastAsia="Times New Roman" w:hAnsi="Times New Roman"/>
                <w:color w:val="000000"/>
                <w:w w:val="97"/>
                <w:sz w:val="24"/>
                <w:szCs w:val="24"/>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b/>
                <w:color w:val="000000"/>
                <w:w w:val="97"/>
                <w:sz w:val="24"/>
                <w:szCs w:val="24"/>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7"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 </w:t>
            </w:r>
            <w:r w:rsidRPr="00906BE3">
              <w:rPr>
                <w:sz w:val="24"/>
                <w:szCs w:val="24"/>
                <w:lang w:val="ru-RU"/>
              </w:rPr>
              <w:br/>
            </w:r>
            <w:r w:rsidRPr="00906BE3">
              <w:rPr>
                <w:rFonts w:ascii="Times New Roman" w:eastAsia="Times New Roman" w:hAnsi="Times New Roman"/>
                <w:color w:val="000000"/>
                <w:w w:val="97"/>
                <w:sz w:val="24"/>
                <w:szCs w:val="24"/>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r w:rsidRPr="00906BE3">
              <w:rPr>
                <w:sz w:val="24"/>
                <w:szCs w:val="24"/>
                <w:lang w:val="ru-RU"/>
              </w:rPr>
              <w:br/>
            </w:r>
            <w:r w:rsidRPr="00906BE3">
              <w:rPr>
                <w:rFonts w:ascii="Times New Roman" w:eastAsia="Times New Roman" w:hAnsi="Times New Roman"/>
                <w:color w:val="000000"/>
                <w:w w:val="97"/>
                <w:sz w:val="24"/>
                <w:szCs w:val="24"/>
                <w:lang w:val="ru-RU"/>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r w:rsidRPr="00906BE3">
              <w:rPr>
                <w:sz w:val="24"/>
                <w:szCs w:val="24"/>
                <w:lang w:val="ru-RU"/>
              </w:rPr>
              <w:br/>
            </w:r>
            <w:r w:rsidRPr="00906BE3">
              <w:rPr>
                <w:rFonts w:ascii="Times New Roman" w:eastAsia="Times New Roman" w:hAnsi="Times New Roman"/>
                <w:color w:val="000000"/>
                <w:w w:val="97"/>
                <w:sz w:val="24"/>
                <w:szCs w:val="24"/>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906BE3">
              <w:rPr>
                <w:sz w:val="24"/>
                <w:szCs w:val="24"/>
                <w:lang w:val="ru-RU"/>
              </w:rPr>
              <w:br/>
            </w:r>
            <w:r w:rsidRPr="00906BE3">
              <w:rPr>
                <w:rFonts w:ascii="Times New Roman" w:eastAsia="Times New Roman" w:hAnsi="Times New Roman"/>
                <w:color w:val="000000"/>
                <w:w w:val="97"/>
                <w:sz w:val="24"/>
                <w:szCs w:val="24"/>
                <w:lang w:val="ru-RU"/>
              </w:rPr>
              <w:t xml:space="preserve">Пересказ (устно) содержания сказки выборочно;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на узнавание по иллюстрациям названия сказок;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в группах: выбор сказки, определение эпизода, распределение ролей, </w:t>
            </w:r>
            <w:proofErr w:type="spellStart"/>
            <w:r w:rsidRPr="00906BE3">
              <w:rPr>
                <w:rFonts w:ascii="Times New Roman" w:eastAsia="Times New Roman" w:hAnsi="Times New Roman"/>
                <w:color w:val="000000"/>
                <w:w w:val="97"/>
                <w:sz w:val="24"/>
                <w:szCs w:val="24"/>
                <w:lang w:val="ru-RU"/>
              </w:rPr>
              <w:t>инсценирование</w:t>
            </w:r>
            <w:proofErr w:type="spellEnd"/>
            <w:r w:rsidRPr="00906BE3">
              <w:rPr>
                <w:rFonts w:ascii="Times New Roman" w:eastAsia="Times New Roman" w:hAnsi="Times New Roman"/>
                <w:color w:val="000000"/>
                <w:w w:val="97"/>
                <w:sz w:val="24"/>
                <w:szCs w:val="24"/>
                <w:lang w:val="ru-RU"/>
              </w:rPr>
              <w:t xml:space="preserve"> отдельных частей произведения;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книгами по теме «Сказки»: выбирать, называть, представлять книги с народными и авторскими сказками;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книг с авторскими сказками: работа с предисловием, аннотацией, оглавлением, </w:t>
            </w:r>
            <w:r w:rsidRPr="00906BE3">
              <w:rPr>
                <w:sz w:val="24"/>
                <w:szCs w:val="24"/>
                <w:lang w:val="ru-RU"/>
              </w:rPr>
              <w:br/>
            </w:r>
            <w:r w:rsidRPr="00906BE3">
              <w:rPr>
                <w:rFonts w:ascii="Times New Roman" w:eastAsia="Times New Roman" w:hAnsi="Times New Roman"/>
                <w:color w:val="000000"/>
                <w:w w:val="97"/>
                <w:sz w:val="24"/>
                <w:szCs w:val="24"/>
                <w:lang w:val="ru-RU"/>
              </w:rPr>
              <w:t xml:space="preserve">составление выставки книг по изучаемой теме; </w:t>
            </w:r>
            <w:r w:rsidRPr="00906BE3">
              <w:rPr>
                <w:sz w:val="24"/>
                <w:szCs w:val="24"/>
                <w:lang w:val="ru-RU"/>
              </w:rPr>
              <w:br/>
            </w:r>
            <w:r w:rsidRPr="00906BE3">
              <w:rPr>
                <w:rFonts w:ascii="Times New Roman" w:eastAsia="Times New Roman" w:hAnsi="Times New Roman"/>
                <w:color w:val="000000"/>
                <w:w w:val="97"/>
                <w:sz w:val="24"/>
                <w:szCs w:val="24"/>
                <w:lang w:val="ru-RU"/>
              </w:rPr>
              <w:t>Работа со схемой: распознавание сказок (фольклорные и авторские), приведение примеров;</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0" w:lineRule="auto"/>
              <w:ind w:left="72"/>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Письменный контроль;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РЭШ</w:t>
            </w:r>
          </w:p>
        </w:tc>
      </w:tr>
    </w:tbl>
    <w:p w:rsidR="00F52E85" w:rsidRPr="00906BE3" w:rsidRDefault="00F52E85">
      <w:pPr>
        <w:autoSpaceDE w:val="0"/>
        <w:autoSpaceDN w:val="0"/>
        <w:spacing w:after="0" w:line="14" w:lineRule="exact"/>
        <w:rPr>
          <w:sz w:val="24"/>
          <w:szCs w:val="24"/>
        </w:rPr>
      </w:pPr>
    </w:p>
    <w:p w:rsidR="00F52E85" w:rsidRPr="00906BE3" w:rsidRDefault="00F52E85">
      <w:pPr>
        <w:rPr>
          <w:sz w:val="24"/>
          <w:szCs w:val="24"/>
        </w:rPr>
        <w:sectPr w:rsidR="00F52E85" w:rsidRPr="00906BE3">
          <w:pgSz w:w="16840" w:h="11900"/>
          <w:pgMar w:top="284" w:right="640" w:bottom="1440" w:left="666" w:header="720" w:footer="720" w:gutter="0"/>
          <w:cols w:space="720" w:equalWidth="0">
            <w:col w:w="15534" w:space="0"/>
          </w:cols>
          <w:docGrid w:linePitch="360"/>
        </w:sectPr>
      </w:pPr>
    </w:p>
    <w:p w:rsidR="00F52E85" w:rsidRPr="00906BE3" w:rsidRDefault="00F52E85">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700"/>
        <w:gridCol w:w="1776"/>
        <w:gridCol w:w="1382"/>
      </w:tblGrid>
      <w:tr w:rsidR="00F52E85" w:rsidRPr="00906BE3">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0" w:lineRule="auto"/>
              <w:ind w:left="72" w:right="144"/>
              <w:rPr>
                <w:sz w:val="24"/>
                <w:szCs w:val="24"/>
                <w:lang w:val="ru-RU"/>
              </w:rPr>
            </w:pPr>
            <w:r w:rsidRPr="00906BE3">
              <w:rPr>
                <w:rFonts w:ascii="Times New Roman" w:eastAsia="Times New Roman" w:hAnsi="Times New Roman"/>
                <w:b/>
                <w:color w:val="000000"/>
                <w:w w:val="97"/>
                <w:sz w:val="24"/>
                <w:szCs w:val="24"/>
                <w:lang w:val="ru-RU"/>
              </w:rPr>
              <w:t xml:space="preserve">Звуки и краски </w:t>
            </w:r>
            <w:r w:rsidRPr="00906BE3">
              <w:rPr>
                <w:sz w:val="24"/>
                <w:szCs w:val="24"/>
                <w:lang w:val="ru-RU"/>
              </w:rPr>
              <w:br/>
            </w:r>
            <w:r w:rsidRPr="00906BE3">
              <w:rPr>
                <w:rFonts w:ascii="Times New Roman" w:eastAsia="Times New Roman" w:hAnsi="Times New Roman"/>
                <w:b/>
                <w:color w:val="000000"/>
                <w:w w:val="97"/>
                <w:sz w:val="24"/>
                <w:szCs w:val="24"/>
                <w:lang w:val="ru-RU"/>
              </w:rPr>
              <w:t xml:space="preserve">родной природы в разные времена </w:t>
            </w:r>
            <w:r w:rsidRPr="00906BE3">
              <w:rPr>
                <w:sz w:val="24"/>
                <w:szCs w:val="24"/>
                <w:lang w:val="ru-RU"/>
              </w:rPr>
              <w:br/>
            </w:r>
            <w:r w:rsidRPr="00906BE3">
              <w:rPr>
                <w:rFonts w:ascii="Times New Roman" w:eastAsia="Times New Roman" w:hAnsi="Times New Roman"/>
                <w:b/>
                <w:color w:val="000000"/>
                <w:w w:val="97"/>
                <w:sz w:val="24"/>
                <w:szCs w:val="24"/>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4"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906BE3">
              <w:rPr>
                <w:sz w:val="24"/>
                <w:szCs w:val="24"/>
                <w:lang w:val="ru-RU"/>
              </w:rPr>
              <w:br/>
            </w:r>
            <w:r w:rsidRPr="00906BE3">
              <w:rPr>
                <w:rFonts w:ascii="Times New Roman" w:eastAsia="Times New Roman" w:hAnsi="Times New Roman"/>
                <w:color w:val="000000"/>
                <w:w w:val="97"/>
                <w:sz w:val="24"/>
                <w:szCs w:val="24"/>
                <w:lang w:val="ru-RU"/>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w:t>
            </w:r>
          </w:p>
          <w:p w:rsidR="00F52E85" w:rsidRPr="00906BE3" w:rsidRDefault="008459B6">
            <w:pPr>
              <w:autoSpaceDE w:val="0"/>
              <w:autoSpaceDN w:val="0"/>
              <w:spacing w:before="20" w:after="0" w:line="254"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Соколов-Микитов «Зима в лесу», «Узоры на снегу», М. М. Пришвин «Деревья в лесу» ; Контроль восприятия произведения, прочитанного молча (про себя): ответы на вопросы по фактическому содержанию текста;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наизусть с интонационным выделением знаков препинания, с соблюдением </w:t>
            </w:r>
            <w:r w:rsidRPr="00906BE3">
              <w:rPr>
                <w:sz w:val="24"/>
                <w:szCs w:val="24"/>
                <w:lang w:val="ru-RU"/>
              </w:rPr>
              <w:br/>
            </w:r>
            <w:r w:rsidRPr="00906BE3">
              <w:rPr>
                <w:rFonts w:ascii="Times New Roman" w:eastAsia="Times New Roman" w:hAnsi="Times New Roman"/>
                <w:color w:val="000000"/>
                <w:w w:val="97"/>
                <w:sz w:val="24"/>
                <w:szCs w:val="24"/>
                <w:lang w:val="ru-RU"/>
              </w:rPr>
              <w:t>орфоэпических и пунктуационных норм стихотворения о зимней природе (1—2 по выбору);</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Письменный контроль; 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49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ight="144"/>
              <w:rPr>
                <w:sz w:val="24"/>
                <w:szCs w:val="24"/>
              </w:rPr>
            </w:pPr>
            <w:r w:rsidRPr="00906BE3">
              <w:rPr>
                <w:rFonts w:ascii="Times New Roman" w:eastAsia="Times New Roman" w:hAnsi="Times New Roman"/>
                <w:b/>
                <w:color w:val="000000"/>
                <w:w w:val="97"/>
                <w:sz w:val="24"/>
                <w:szCs w:val="24"/>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2" w:lineRule="auto"/>
              <w:ind w:left="72"/>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 xml:space="preserve">Слушание художественных произведений о животных и оценка своего эмоционального </w:t>
            </w:r>
            <w:r w:rsidRPr="00906BE3">
              <w:rPr>
                <w:sz w:val="24"/>
                <w:szCs w:val="24"/>
                <w:lang w:val="ru-RU"/>
              </w:rPr>
              <w:br/>
            </w:r>
            <w:r w:rsidRPr="00906BE3">
              <w:rPr>
                <w:rFonts w:ascii="Times New Roman" w:eastAsia="Times New Roman" w:hAnsi="Times New Roman"/>
                <w:color w:val="000000"/>
                <w:w w:val="97"/>
                <w:sz w:val="24"/>
                <w:szCs w:val="24"/>
                <w:lang w:val="ru-RU"/>
              </w:rPr>
              <w:t xml:space="preserve">состояния при восприятии произведения. Например, русская народная песня «Коровушка», стихотворения Н. М. Рубцова «Про зайца», Саши Чёрного «Жеребёнок», Р. С. </w:t>
            </w:r>
            <w:proofErr w:type="spellStart"/>
            <w:r w:rsidRPr="00906BE3">
              <w:rPr>
                <w:rFonts w:ascii="Times New Roman" w:eastAsia="Times New Roman" w:hAnsi="Times New Roman"/>
                <w:color w:val="000000"/>
                <w:w w:val="97"/>
                <w:sz w:val="24"/>
                <w:szCs w:val="24"/>
                <w:lang w:val="ru-RU"/>
              </w:rPr>
              <w:t>Сефа</w:t>
            </w:r>
            <w:proofErr w:type="spellEnd"/>
            <w:r w:rsidRPr="00906BE3">
              <w:rPr>
                <w:rFonts w:ascii="Times New Roman" w:eastAsia="Times New Roman" w:hAnsi="Times New Roman"/>
                <w:color w:val="000000"/>
                <w:w w:val="97"/>
                <w:sz w:val="24"/>
                <w:szCs w:val="24"/>
                <w:lang w:val="ru-RU"/>
              </w:rPr>
              <w:t xml:space="preserve"> «Птенцы», В.</w:t>
            </w:r>
          </w:p>
          <w:p w:rsidR="00F52E85" w:rsidRPr="00906BE3" w:rsidRDefault="008459B6">
            <w:pPr>
              <w:autoSpaceDE w:val="0"/>
              <w:autoSpaceDN w:val="0"/>
              <w:spacing w:before="20" w:after="0" w:line="254" w:lineRule="auto"/>
              <w:ind w:left="72"/>
              <w:rPr>
                <w:sz w:val="24"/>
                <w:szCs w:val="24"/>
                <w:lang w:val="ru-RU"/>
              </w:rPr>
            </w:pPr>
            <w:r w:rsidRPr="00906BE3">
              <w:rPr>
                <w:rFonts w:ascii="Times New Roman" w:eastAsia="Times New Roman" w:hAnsi="Times New Roman"/>
                <w:color w:val="000000"/>
                <w:w w:val="97"/>
                <w:sz w:val="24"/>
                <w:szCs w:val="24"/>
                <w:lang w:val="ru-RU"/>
              </w:rPr>
              <w:t xml:space="preserve">Д. </w:t>
            </w:r>
            <w:proofErr w:type="spellStart"/>
            <w:r w:rsidRPr="00906BE3">
              <w:rPr>
                <w:rFonts w:ascii="Times New Roman" w:eastAsia="Times New Roman" w:hAnsi="Times New Roman"/>
                <w:color w:val="000000"/>
                <w:w w:val="97"/>
                <w:sz w:val="24"/>
                <w:szCs w:val="24"/>
                <w:lang w:val="ru-RU"/>
              </w:rPr>
              <w:t>Берестова</w:t>
            </w:r>
            <w:proofErr w:type="spellEnd"/>
            <w:r w:rsidRPr="00906BE3">
              <w:rPr>
                <w:rFonts w:ascii="Times New Roman" w:eastAsia="Times New Roman" w:hAnsi="Times New Roman"/>
                <w:color w:val="000000"/>
                <w:w w:val="97"/>
                <w:sz w:val="24"/>
                <w:szCs w:val="24"/>
                <w:lang w:val="ru-RU"/>
              </w:rPr>
              <w:t xml:space="preserve"> «Кошкин щенок», «С фотоаппаратом», «Прощание с другом», С. В. </w:t>
            </w:r>
            <w:proofErr w:type="spellStart"/>
            <w:r w:rsidRPr="00906BE3">
              <w:rPr>
                <w:rFonts w:ascii="Times New Roman" w:eastAsia="Times New Roman" w:hAnsi="Times New Roman"/>
                <w:color w:val="000000"/>
                <w:w w:val="97"/>
                <w:sz w:val="24"/>
                <w:szCs w:val="24"/>
                <w:lang w:val="ru-RU"/>
              </w:rPr>
              <w:t>Михалкова«Мой</w:t>
            </w:r>
            <w:proofErr w:type="spellEnd"/>
            <w:r w:rsidRPr="00906BE3">
              <w:rPr>
                <w:rFonts w:ascii="Times New Roman" w:eastAsia="Times New Roman" w:hAnsi="Times New Roman"/>
                <w:color w:val="000000"/>
                <w:w w:val="97"/>
                <w:sz w:val="24"/>
                <w:szCs w:val="24"/>
                <w:lang w:val="ru-RU"/>
              </w:rPr>
              <w:t xml:space="preserve"> щенок», А. Л. </w:t>
            </w:r>
            <w:proofErr w:type="spellStart"/>
            <w:r w:rsidRPr="00906BE3">
              <w:rPr>
                <w:rFonts w:ascii="Times New Roman" w:eastAsia="Times New Roman" w:hAnsi="Times New Roman"/>
                <w:color w:val="000000"/>
                <w:w w:val="97"/>
                <w:sz w:val="24"/>
                <w:szCs w:val="24"/>
                <w:lang w:val="ru-RU"/>
              </w:rPr>
              <w:t>Барто</w:t>
            </w:r>
            <w:proofErr w:type="spellEnd"/>
            <w:r w:rsidRPr="00906BE3">
              <w:rPr>
                <w:rFonts w:ascii="Times New Roman" w:eastAsia="Times New Roman" w:hAnsi="Times New Roman"/>
                <w:color w:val="000000"/>
                <w:w w:val="97"/>
                <w:sz w:val="24"/>
                <w:szCs w:val="24"/>
                <w:lang w:val="ru-RU"/>
              </w:rPr>
              <w:t xml:space="preserve"> «Думают ли звери?», «Он был совсем один», И. М. </w:t>
            </w:r>
            <w:proofErr w:type="spellStart"/>
            <w:r w:rsidRPr="00906BE3">
              <w:rPr>
                <w:rFonts w:ascii="Times New Roman" w:eastAsia="Times New Roman" w:hAnsi="Times New Roman"/>
                <w:color w:val="000000"/>
                <w:w w:val="97"/>
                <w:sz w:val="24"/>
                <w:szCs w:val="24"/>
                <w:lang w:val="ru-RU"/>
              </w:rPr>
              <w:t>Пивоваровой«Жила</w:t>
            </w:r>
            <w:proofErr w:type="spellEnd"/>
            <w:r w:rsidRPr="00906BE3">
              <w:rPr>
                <w:rFonts w:ascii="Times New Roman" w:eastAsia="Times New Roman" w:hAnsi="Times New Roman"/>
                <w:color w:val="000000"/>
                <w:w w:val="97"/>
                <w:sz w:val="24"/>
                <w:szCs w:val="24"/>
                <w:lang w:val="ru-RU"/>
              </w:rPr>
              <w:t xml:space="preserve">-была собака» и др.; </w:t>
            </w:r>
            <w:r w:rsidRPr="00906BE3">
              <w:rPr>
                <w:sz w:val="24"/>
                <w:szCs w:val="24"/>
                <w:lang w:val="ru-RU"/>
              </w:rPr>
              <w:br/>
            </w:r>
            <w:r w:rsidRPr="00906BE3">
              <w:rPr>
                <w:rFonts w:ascii="Times New Roman" w:eastAsia="Times New Roman" w:hAnsi="Times New Roman"/>
                <w:color w:val="000000"/>
                <w:w w:val="97"/>
                <w:sz w:val="24"/>
                <w:szCs w:val="24"/>
                <w:lang w:val="ru-RU"/>
              </w:rPr>
              <w:t xml:space="preserve">Учебный диалог: обсуждение прослушанного произведения, ответ на вопрос: «Какова главная мысль произведения? </w:t>
            </w:r>
            <w:proofErr w:type="spellStart"/>
            <w:r w:rsidRPr="00906BE3">
              <w:rPr>
                <w:rFonts w:ascii="Times New Roman" w:eastAsia="Times New Roman" w:hAnsi="Times New Roman"/>
                <w:color w:val="000000"/>
                <w:w w:val="97"/>
                <w:sz w:val="24"/>
                <w:szCs w:val="24"/>
                <w:lang w:val="ru-RU"/>
              </w:rPr>
              <w:t>Какавтор</w:t>
            </w:r>
            <w:proofErr w:type="spellEnd"/>
            <w:r w:rsidRPr="00906BE3">
              <w:rPr>
                <w:rFonts w:ascii="Times New Roman" w:eastAsia="Times New Roman" w:hAnsi="Times New Roman"/>
                <w:color w:val="000000"/>
                <w:w w:val="97"/>
                <w:sz w:val="24"/>
                <w:szCs w:val="24"/>
                <w:lang w:val="ru-RU"/>
              </w:rPr>
              <w:t xml:space="preserve"> описывает отношения людей и животных?», осознание идеи произведения о животных: забота о животных </w:t>
            </w:r>
            <w:proofErr w:type="spellStart"/>
            <w:r w:rsidRPr="00906BE3">
              <w:rPr>
                <w:rFonts w:ascii="Times New Roman" w:eastAsia="Times New Roman" w:hAnsi="Times New Roman"/>
                <w:color w:val="000000"/>
                <w:w w:val="97"/>
                <w:sz w:val="24"/>
                <w:szCs w:val="24"/>
                <w:lang w:val="ru-RU"/>
              </w:rPr>
              <w:t>требуетответственности</w:t>
            </w:r>
            <w:proofErr w:type="spellEnd"/>
            <w:r w:rsidRPr="00906BE3">
              <w:rPr>
                <w:rFonts w:ascii="Times New Roman" w:eastAsia="Times New Roman" w:hAnsi="Times New Roman"/>
                <w:color w:val="000000"/>
                <w:w w:val="97"/>
                <w:sz w:val="24"/>
                <w:szCs w:val="24"/>
                <w:lang w:val="ru-RU"/>
              </w:rPr>
              <w:t xml:space="preserve">, человек должен с заботой относиться к природе;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w:t>
            </w:r>
            <w:proofErr w:type="spellStart"/>
            <w:r w:rsidRPr="00906BE3">
              <w:rPr>
                <w:rFonts w:ascii="Times New Roman" w:eastAsia="Times New Roman" w:hAnsi="Times New Roman"/>
                <w:color w:val="000000"/>
                <w:w w:val="97"/>
                <w:sz w:val="24"/>
                <w:szCs w:val="24"/>
                <w:lang w:val="ru-RU"/>
              </w:rPr>
              <w:t>К.Д.Ушинский</w:t>
            </w:r>
            <w:proofErr w:type="spellEnd"/>
            <w:r w:rsidRPr="00906BE3">
              <w:rPr>
                <w:rFonts w:ascii="Times New Roman" w:eastAsia="Times New Roman" w:hAnsi="Times New Roman"/>
                <w:color w:val="000000"/>
                <w:w w:val="97"/>
                <w:sz w:val="24"/>
                <w:szCs w:val="24"/>
                <w:lang w:val="ru-RU"/>
              </w:rPr>
              <w:t xml:space="preserve"> «Васька», «Лиса Патрикеевна», </w:t>
            </w:r>
            <w:proofErr w:type="spellStart"/>
            <w:r w:rsidRPr="00906BE3">
              <w:rPr>
                <w:rFonts w:ascii="Times New Roman" w:eastAsia="Times New Roman" w:hAnsi="Times New Roman"/>
                <w:color w:val="000000"/>
                <w:w w:val="97"/>
                <w:sz w:val="24"/>
                <w:szCs w:val="24"/>
                <w:lang w:val="ru-RU"/>
              </w:rPr>
              <w:t>В.В.Бианки</w:t>
            </w:r>
            <w:proofErr w:type="spellEnd"/>
            <w:r w:rsidRPr="00906BE3">
              <w:rPr>
                <w:rFonts w:ascii="Times New Roman" w:eastAsia="Times New Roman" w:hAnsi="Times New Roman"/>
                <w:color w:val="000000"/>
                <w:w w:val="97"/>
                <w:sz w:val="24"/>
                <w:szCs w:val="24"/>
                <w:lang w:val="ru-RU"/>
              </w:rPr>
              <w:t xml:space="preserve"> «Ёж-спаситель», «Хитрый лис и умная уточка», </w:t>
            </w:r>
            <w:proofErr w:type="spellStart"/>
            <w:r w:rsidRPr="00906BE3">
              <w:rPr>
                <w:rFonts w:ascii="Times New Roman" w:eastAsia="Times New Roman" w:hAnsi="Times New Roman"/>
                <w:color w:val="000000"/>
                <w:w w:val="97"/>
                <w:sz w:val="24"/>
                <w:szCs w:val="24"/>
                <w:lang w:val="ru-RU"/>
              </w:rPr>
              <w:t>Е.И.Чарушин</w:t>
            </w:r>
            <w:proofErr w:type="spellEnd"/>
            <w:r w:rsidRPr="00906BE3">
              <w:rPr>
                <w:rFonts w:ascii="Times New Roman" w:eastAsia="Times New Roman" w:hAnsi="Times New Roman"/>
                <w:color w:val="000000"/>
                <w:w w:val="97"/>
                <w:sz w:val="24"/>
                <w:szCs w:val="24"/>
                <w:lang w:val="ru-RU"/>
              </w:rPr>
              <w:t xml:space="preserve"> «Страшный рассказ», </w:t>
            </w:r>
            <w:proofErr w:type="spellStart"/>
            <w:r w:rsidRPr="00906BE3">
              <w:rPr>
                <w:rFonts w:ascii="Times New Roman" w:eastAsia="Times New Roman" w:hAnsi="Times New Roman"/>
                <w:color w:val="000000"/>
                <w:w w:val="97"/>
                <w:sz w:val="24"/>
                <w:szCs w:val="24"/>
                <w:lang w:val="ru-RU"/>
              </w:rPr>
              <w:t>В.В.Вересаев</w:t>
            </w:r>
            <w:proofErr w:type="spellEnd"/>
            <w:r w:rsidRPr="00906BE3">
              <w:rPr>
                <w:rFonts w:ascii="Times New Roman" w:eastAsia="Times New Roman" w:hAnsi="Times New Roman"/>
                <w:color w:val="000000"/>
                <w:w w:val="97"/>
                <w:sz w:val="24"/>
                <w:szCs w:val="24"/>
                <w:lang w:val="ru-RU"/>
              </w:rPr>
              <w:t xml:space="preserve"> «Братишка», </w:t>
            </w:r>
            <w:proofErr w:type="spellStart"/>
            <w:r w:rsidRPr="00906BE3">
              <w:rPr>
                <w:rFonts w:ascii="Times New Roman" w:eastAsia="Times New Roman" w:hAnsi="Times New Roman"/>
                <w:color w:val="000000"/>
                <w:w w:val="97"/>
                <w:sz w:val="24"/>
                <w:szCs w:val="24"/>
                <w:lang w:val="ru-RU"/>
              </w:rPr>
              <w:t>В.А.Осеева«Почему</w:t>
            </w:r>
            <w:proofErr w:type="spellEnd"/>
            <w:r w:rsidRPr="00906BE3">
              <w:rPr>
                <w:rFonts w:ascii="Times New Roman" w:eastAsia="Times New Roman" w:hAnsi="Times New Roman"/>
                <w:color w:val="000000"/>
                <w:w w:val="97"/>
                <w:sz w:val="24"/>
                <w:szCs w:val="24"/>
                <w:lang w:val="ru-RU"/>
              </w:rPr>
              <w:t xml:space="preserve">», </w:t>
            </w:r>
            <w:proofErr w:type="spellStart"/>
            <w:r w:rsidRPr="00906BE3">
              <w:rPr>
                <w:rFonts w:ascii="Times New Roman" w:eastAsia="Times New Roman" w:hAnsi="Times New Roman"/>
                <w:color w:val="000000"/>
                <w:w w:val="97"/>
                <w:sz w:val="24"/>
                <w:szCs w:val="24"/>
                <w:lang w:val="ru-RU"/>
              </w:rPr>
              <w:t>В.В.Чаплина</w:t>
            </w:r>
            <w:proofErr w:type="spellEnd"/>
            <w:r w:rsidRPr="00906BE3">
              <w:rPr>
                <w:rFonts w:ascii="Times New Roman" w:eastAsia="Times New Roman" w:hAnsi="Times New Roman"/>
                <w:color w:val="000000"/>
                <w:w w:val="97"/>
                <w:sz w:val="24"/>
                <w:szCs w:val="24"/>
                <w:lang w:val="ru-RU"/>
              </w:rPr>
              <w:t xml:space="preserve"> «</w:t>
            </w:r>
            <w:proofErr w:type="spellStart"/>
            <w:r w:rsidRPr="00906BE3">
              <w:rPr>
                <w:rFonts w:ascii="Times New Roman" w:eastAsia="Times New Roman" w:hAnsi="Times New Roman"/>
                <w:color w:val="000000"/>
                <w:w w:val="97"/>
                <w:sz w:val="24"/>
                <w:szCs w:val="24"/>
                <w:lang w:val="ru-RU"/>
              </w:rPr>
              <w:t>Нюрка</w:t>
            </w:r>
            <w:proofErr w:type="spellEnd"/>
            <w:r w:rsidRPr="00906BE3">
              <w:rPr>
                <w:rFonts w:ascii="Times New Roman" w:eastAsia="Times New Roman" w:hAnsi="Times New Roman"/>
                <w:color w:val="000000"/>
                <w:w w:val="97"/>
                <w:sz w:val="24"/>
                <w:szCs w:val="24"/>
                <w:lang w:val="ru-RU"/>
              </w:rPr>
              <w:t xml:space="preserve">», </w:t>
            </w:r>
            <w:proofErr w:type="spellStart"/>
            <w:r w:rsidRPr="00906BE3">
              <w:rPr>
                <w:rFonts w:ascii="Times New Roman" w:eastAsia="Times New Roman" w:hAnsi="Times New Roman"/>
                <w:color w:val="000000"/>
                <w:w w:val="97"/>
                <w:sz w:val="24"/>
                <w:szCs w:val="24"/>
                <w:lang w:val="ru-RU"/>
              </w:rPr>
              <w:t>М.М.Пришвин</w:t>
            </w:r>
            <w:proofErr w:type="spellEnd"/>
            <w:r w:rsidRPr="00906BE3">
              <w:rPr>
                <w:rFonts w:ascii="Times New Roman" w:eastAsia="Times New Roman" w:hAnsi="Times New Roman"/>
                <w:color w:val="000000"/>
                <w:w w:val="97"/>
                <w:sz w:val="24"/>
                <w:szCs w:val="24"/>
                <w:lang w:val="ru-RU"/>
              </w:rPr>
              <w:t xml:space="preserve"> «Журка», «Ребята и утята», </w:t>
            </w:r>
            <w:proofErr w:type="spellStart"/>
            <w:r w:rsidRPr="00906BE3">
              <w:rPr>
                <w:rFonts w:ascii="Times New Roman" w:eastAsia="Times New Roman" w:hAnsi="Times New Roman"/>
                <w:color w:val="000000"/>
                <w:w w:val="97"/>
                <w:sz w:val="24"/>
                <w:szCs w:val="24"/>
                <w:lang w:val="ru-RU"/>
              </w:rPr>
              <w:t>Б.С.Житков«Галка</w:t>
            </w:r>
            <w:proofErr w:type="spellEnd"/>
            <w:r w:rsidRPr="00906BE3">
              <w:rPr>
                <w:rFonts w:ascii="Times New Roman" w:eastAsia="Times New Roman" w:hAnsi="Times New Roman"/>
                <w:color w:val="000000"/>
                <w:w w:val="97"/>
                <w:sz w:val="24"/>
                <w:szCs w:val="24"/>
                <w:lang w:val="ru-RU"/>
              </w:rPr>
              <w:t xml:space="preserve">», «Храбрый утёнок», </w:t>
            </w:r>
            <w:proofErr w:type="spellStart"/>
            <w:r w:rsidRPr="00906BE3">
              <w:rPr>
                <w:rFonts w:ascii="Times New Roman" w:eastAsia="Times New Roman" w:hAnsi="Times New Roman"/>
                <w:color w:val="000000"/>
                <w:w w:val="97"/>
                <w:sz w:val="24"/>
                <w:szCs w:val="24"/>
                <w:lang w:val="ru-RU"/>
              </w:rPr>
              <w:t>С.В.Образцов</w:t>
            </w:r>
            <w:proofErr w:type="spellEnd"/>
            <w:r w:rsidRPr="00906BE3">
              <w:rPr>
                <w:rFonts w:ascii="Times New Roman" w:eastAsia="Times New Roman" w:hAnsi="Times New Roman"/>
                <w:color w:val="000000"/>
                <w:w w:val="97"/>
                <w:sz w:val="24"/>
                <w:szCs w:val="24"/>
                <w:lang w:val="ru-RU"/>
              </w:rPr>
              <w:t xml:space="preserve"> «Дружок», </w:t>
            </w:r>
            <w:proofErr w:type="spellStart"/>
            <w:r w:rsidRPr="00906BE3">
              <w:rPr>
                <w:rFonts w:ascii="Times New Roman" w:eastAsia="Times New Roman" w:hAnsi="Times New Roman"/>
                <w:color w:val="000000"/>
                <w:w w:val="97"/>
                <w:sz w:val="24"/>
                <w:szCs w:val="24"/>
                <w:lang w:val="ru-RU"/>
              </w:rPr>
              <w:t>Г.Я.Снегирёв</w:t>
            </w:r>
            <w:proofErr w:type="spellEnd"/>
            <w:r w:rsidRPr="00906BE3">
              <w:rPr>
                <w:rFonts w:ascii="Times New Roman" w:eastAsia="Times New Roman" w:hAnsi="Times New Roman"/>
                <w:color w:val="000000"/>
                <w:w w:val="97"/>
                <w:sz w:val="24"/>
                <w:szCs w:val="24"/>
                <w:lang w:val="ru-RU"/>
              </w:rPr>
              <w:t xml:space="preserve"> «Отважный </w:t>
            </w:r>
            <w:proofErr w:type="spellStart"/>
            <w:r w:rsidRPr="00906BE3">
              <w:rPr>
                <w:rFonts w:ascii="Times New Roman" w:eastAsia="Times New Roman" w:hAnsi="Times New Roman"/>
                <w:color w:val="000000"/>
                <w:w w:val="97"/>
                <w:sz w:val="24"/>
                <w:szCs w:val="24"/>
                <w:lang w:val="ru-RU"/>
              </w:rPr>
              <w:t>пингвинёнок</w:t>
            </w:r>
            <w:proofErr w:type="spellEnd"/>
            <w:r w:rsidRPr="00906BE3">
              <w:rPr>
                <w:rFonts w:ascii="Times New Roman" w:eastAsia="Times New Roman" w:hAnsi="Times New Roman"/>
                <w:color w:val="000000"/>
                <w:w w:val="97"/>
                <w:sz w:val="24"/>
                <w:szCs w:val="24"/>
                <w:lang w:val="ru-RU"/>
              </w:rPr>
              <w:t xml:space="preserve">»(по выбору, не менее пяти авторов);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определение темы и главной мысли произведения, ответы на вопросы, </w:t>
            </w:r>
            <w:proofErr w:type="spellStart"/>
            <w:r w:rsidRPr="00906BE3">
              <w:rPr>
                <w:rFonts w:ascii="Times New Roman" w:eastAsia="Times New Roman" w:hAnsi="Times New Roman"/>
                <w:color w:val="000000"/>
                <w:w w:val="97"/>
                <w:sz w:val="24"/>
                <w:szCs w:val="24"/>
                <w:lang w:val="ru-RU"/>
              </w:rPr>
              <w:t>использованиепоискового</w:t>
            </w:r>
            <w:proofErr w:type="spellEnd"/>
            <w:r w:rsidRPr="00906BE3">
              <w:rPr>
                <w:rFonts w:ascii="Times New Roman" w:eastAsia="Times New Roman" w:hAnsi="Times New Roman"/>
                <w:color w:val="000000"/>
                <w:w w:val="97"/>
                <w:sz w:val="24"/>
                <w:szCs w:val="24"/>
                <w:lang w:val="ru-RU"/>
              </w:rPr>
              <w:t xml:space="preserve"> выборочного вида чтения, нахождение портрета героя, средств изображения героев и выражения их </w:t>
            </w:r>
            <w:proofErr w:type="spellStart"/>
            <w:r w:rsidRPr="00906BE3">
              <w:rPr>
                <w:rFonts w:ascii="Times New Roman" w:eastAsia="Times New Roman" w:hAnsi="Times New Roman"/>
                <w:color w:val="000000"/>
                <w:w w:val="97"/>
                <w:sz w:val="24"/>
                <w:szCs w:val="24"/>
                <w:lang w:val="ru-RU"/>
              </w:rPr>
              <w:t>чувств,объяснение</w:t>
            </w:r>
            <w:proofErr w:type="spellEnd"/>
            <w:r w:rsidRPr="00906BE3">
              <w:rPr>
                <w:rFonts w:ascii="Times New Roman" w:eastAsia="Times New Roman" w:hAnsi="Times New Roman"/>
                <w:color w:val="000000"/>
                <w:w w:val="97"/>
                <w:sz w:val="24"/>
                <w:szCs w:val="24"/>
                <w:lang w:val="ru-RU"/>
              </w:rPr>
              <w:t xml:space="preserve"> отношения автора к героям, поступкам; </w:t>
            </w:r>
            <w:r w:rsidRPr="00906BE3">
              <w:rPr>
                <w:sz w:val="24"/>
                <w:szCs w:val="24"/>
                <w:lang w:val="ru-RU"/>
              </w:rPr>
              <w:br/>
            </w:r>
            <w:r w:rsidRPr="00906BE3">
              <w:rPr>
                <w:rFonts w:ascii="Times New Roman" w:eastAsia="Times New Roman" w:hAnsi="Times New Roman"/>
                <w:color w:val="000000"/>
                <w:w w:val="97"/>
                <w:sz w:val="24"/>
                <w:szCs w:val="24"/>
                <w:lang w:val="ru-RU"/>
              </w:rPr>
              <w:t xml:space="preserve">Задание на сравнение описания героя-животного в художественном и научно-познавательном тексте: сходство и </w:t>
            </w:r>
            <w:proofErr w:type="spellStart"/>
            <w:r w:rsidRPr="00906BE3">
              <w:rPr>
                <w:rFonts w:ascii="Times New Roman" w:eastAsia="Times New Roman" w:hAnsi="Times New Roman"/>
                <w:color w:val="000000"/>
                <w:w w:val="97"/>
                <w:sz w:val="24"/>
                <w:szCs w:val="24"/>
                <w:lang w:val="ru-RU"/>
              </w:rPr>
              <w:t>различия,определение</w:t>
            </w:r>
            <w:proofErr w:type="spellEnd"/>
            <w:r w:rsidRPr="00906BE3">
              <w:rPr>
                <w:rFonts w:ascii="Times New Roman" w:eastAsia="Times New Roman" w:hAnsi="Times New Roman"/>
                <w:color w:val="000000"/>
                <w:w w:val="97"/>
                <w:sz w:val="24"/>
                <w:szCs w:val="24"/>
                <w:lang w:val="ru-RU"/>
              </w:rPr>
              <w:t xml:space="preserve"> цели сообщения;</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right="288"/>
              <w:jc w:val="center"/>
              <w:rPr>
                <w:sz w:val="24"/>
                <w:szCs w:val="24"/>
                <w:lang w:val="ru-RU"/>
              </w:rPr>
            </w:pPr>
            <w:r w:rsidRPr="00906BE3">
              <w:rPr>
                <w:rFonts w:ascii="Times New Roman" w:eastAsia="Times New Roman" w:hAnsi="Times New Roman"/>
                <w:color w:val="000000"/>
                <w:w w:val="97"/>
                <w:sz w:val="24"/>
                <w:szCs w:val="24"/>
                <w:lang w:val="ru-RU"/>
              </w:rPr>
              <w:t>Взаимные вопросы задания в группах.</w:t>
            </w:r>
          </w:p>
          <w:p w:rsidR="00F52E85" w:rsidRPr="00906BE3" w:rsidRDefault="008459B6">
            <w:pPr>
              <w:autoSpaceDE w:val="0"/>
              <w:autoSpaceDN w:val="0"/>
              <w:spacing w:before="20" w:after="0" w:line="252"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Составление плана для пересказа. Творческий пересказ. Работа с </w:t>
            </w:r>
            <w:r w:rsidRPr="00906BE3">
              <w:rPr>
                <w:sz w:val="24"/>
                <w:szCs w:val="24"/>
                <w:lang w:val="ru-RU"/>
              </w:rPr>
              <w:br/>
            </w:r>
            <w:proofErr w:type="spellStart"/>
            <w:r w:rsidRPr="00906BE3">
              <w:rPr>
                <w:rFonts w:ascii="Times New Roman" w:eastAsia="Times New Roman" w:hAnsi="Times New Roman"/>
                <w:color w:val="000000"/>
                <w:w w:val="97"/>
                <w:sz w:val="24"/>
                <w:szCs w:val="24"/>
                <w:lang w:val="ru-RU"/>
              </w:rPr>
              <w:t>книгой.Практическая</w:t>
            </w:r>
            <w:proofErr w:type="spellEnd"/>
            <w:r w:rsidRPr="00906BE3">
              <w:rPr>
                <w:rFonts w:ascii="Times New Roman" w:eastAsia="Times New Roman" w:hAnsi="Times New Roman"/>
                <w:color w:val="000000"/>
                <w:w w:val="97"/>
                <w:sz w:val="24"/>
                <w:szCs w:val="24"/>
                <w:lang w:val="ru-RU"/>
              </w:rPr>
              <w:t xml:space="preserve"> </w:t>
            </w:r>
            <w:proofErr w:type="spellStart"/>
            <w:r w:rsidRPr="00906BE3">
              <w:rPr>
                <w:rFonts w:ascii="Times New Roman" w:eastAsia="Times New Roman" w:hAnsi="Times New Roman"/>
                <w:color w:val="000000"/>
                <w:w w:val="97"/>
                <w:sz w:val="24"/>
                <w:szCs w:val="24"/>
                <w:lang w:val="ru-RU"/>
              </w:rPr>
              <w:t>работа.Тестирование</w:t>
            </w:r>
            <w:proofErr w:type="spellEnd"/>
            <w:r w:rsidRPr="00906BE3">
              <w:rPr>
                <w:rFonts w:ascii="Times New Roman" w:eastAsia="Times New Roman" w:hAnsi="Times New Roman"/>
                <w:color w:val="000000"/>
                <w:w w:val="97"/>
                <w:sz w:val="24"/>
                <w:szCs w:val="24"/>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bl>
    <w:p w:rsidR="00F52E85" w:rsidRPr="00906BE3" w:rsidRDefault="00F52E85">
      <w:pPr>
        <w:autoSpaceDE w:val="0"/>
        <w:autoSpaceDN w:val="0"/>
        <w:spacing w:after="0" w:line="14" w:lineRule="exact"/>
        <w:rPr>
          <w:sz w:val="24"/>
          <w:szCs w:val="24"/>
        </w:rPr>
      </w:pPr>
    </w:p>
    <w:p w:rsidR="00F52E85" w:rsidRPr="00906BE3" w:rsidRDefault="00F52E85">
      <w:pPr>
        <w:rPr>
          <w:sz w:val="24"/>
          <w:szCs w:val="24"/>
        </w:rPr>
        <w:sectPr w:rsidR="00F52E85" w:rsidRPr="00906BE3">
          <w:pgSz w:w="16840" w:h="11900"/>
          <w:pgMar w:top="284" w:right="640" w:bottom="1180" w:left="666" w:header="720" w:footer="720" w:gutter="0"/>
          <w:cols w:space="720" w:equalWidth="0">
            <w:col w:w="15534" w:space="0"/>
          </w:cols>
          <w:docGrid w:linePitch="360"/>
        </w:sectPr>
      </w:pPr>
    </w:p>
    <w:p w:rsidR="00F52E85" w:rsidRPr="00906BE3" w:rsidRDefault="00F52E85">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700"/>
        <w:gridCol w:w="1776"/>
        <w:gridCol w:w="1382"/>
      </w:tblGrid>
      <w:tr w:rsidR="00F52E85" w:rsidRPr="00906BE3">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0" w:lineRule="auto"/>
              <w:ind w:left="72" w:right="144"/>
              <w:rPr>
                <w:sz w:val="24"/>
                <w:szCs w:val="24"/>
                <w:lang w:val="ru-RU"/>
              </w:rPr>
            </w:pPr>
            <w:r w:rsidRPr="00906BE3">
              <w:rPr>
                <w:rFonts w:ascii="Times New Roman" w:eastAsia="Times New Roman" w:hAnsi="Times New Roman"/>
                <w:b/>
                <w:color w:val="000000"/>
                <w:w w:val="97"/>
                <w:sz w:val="24"/>
                <w:szCs w:val="24"/>
                <w:lang w:val="ru-RU"/>
              </w:rPr>
              <w:t xml:space="preserve">Звуки и краски </w:t>
            </w:r>
            <w:r w:rsidRPr="00906BE3">
              <w:rPr>
                <w:sz w:val="24"/>
                <w:szCs w:val="24"/>
                <w:lang w:val="ru-RU"/>
              </w:rPr>
              <w:br/>
            </w:r>
            <w:r w:rsidRPr="00906BE3">
              <w:rPr>
                <w:rFonts w:ascii="Times New Roman" w:eastAsia="Times New Roman" w:hAnsi="Times New Roman"/>
                <w:b/>
                <w:color w:val="000000"/>
                <w:w w:val="97"/>
                <w:sz w:val="24"/>
                <w:szCs w:val="24"/>
                <w:lang w:val="ru-RU"/>
              </w:rPr>
              <w:t xml:space="preserve">родной природы в разные времена </w:t>
            </w:r>
            <w:r w:rsidRPr="00906BE3">
              <w:rPr>
                <w:sz w:val="24"/>
                <w:szCs w:val="24"/>
                <w:lang w:val="ru-RU"/>
              </w:rPr>
              <w:br/>
            </w:r>
            <w:r w:rsidRPr="00906BE3">
              <w:rPr>
                <w:rFonts w:ascii="Times New Roman" w:eastAsia="Times New Roman" w:hAnsi="Times New Roman"/>
                <w:b/>
                <w:color w:val="000000"/>
                <w:w w:val="97"/>
                <w:sz w:val="24"/>
                <w:szCs w:val="24"/>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4" w:lineRule="auto"/>
              <w:ind w:left="72"/>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Слушание стихотворных произведений: А. С. Пушкин «Гонимы вешними лучами…», В. А. Жуковский «</w:t>
            </w:r>
            <w:proofErr w:type="spellStart"/>
            <w:r w:rsidRPr="00906BE3">
              <w:rPr>
                <w:rFonts w:ascii="Times New Roman" w:eastAsia="Times New Roman" w:hAnsi="Times New Roman"/>
                <w:color w:val="000000"/>
                <w:w w:val="97"/>
                <w:sz w:val="24"/>
                <w:szCs w:val="24"/>
                <w:lang w:val="ru-RU"/>
              </w:rPr>
              <w:t>Жаворонок»,«Приход</w:t>
            </w:r>
            <w:proofErr w:type="spellEnd"/>
            <w:r w:rsidRPr="00906BE3">
              <w:rPr>
                <w:rFonts w:ascii="Times New Roman" w:eastAsia="Times New Roman" w:hAnsi="Times New Roman"/>
                <w:color w:val="000000"/>
                <w:w w:val="97"/>
                <w:sz w:val="24"/>
                <w:szCs w:val="24"/>
                <w:lang w:val="ru-RU"/>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906BE3">
              <w:rPr>
                <w:rFonts w:ascii="Times New Roman" w:eastAsia="Times New Roman" w:hAnsi="Times New Roman"/>
                <w:color w:val="000000"/>
                <w:w w:val="97"/>
                <w:sz w:val="24"/>
                <w:szCs w:val="24"/>
                <w:lang w:val="ru-RU"/>
              </w:rPr>
              <w:t>Барто«Апрель</w:t>
            </w:r>
            <w:proofErr w:type="spellEnd"/>
            <w:r w:rsidRPr="00906BE3">
              <w:rPr>
                <w:rFonts w:ascii="Times New Roman" w:eastAsia="Times New Roman" w:hAnsi="Times New Roman"/>
                <w:color w:val="000000"/>
                <w:w w:val="97"/>
                <w:sz w:val="24"/>
                <w:szCs w:val="24"/>
                <w:lang w:val="ru-RU"/>
              </w:rPr>
              <w:t xml:space="preserve">»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w:t>
            </w:r>
            <w:proofErr w:type="spellStart"/>
            <w:r w:rsidRPr="00906BE3">
              <w:rPr>
                <w:rFonts w:ascii="Times New Roman" w:eastAsia="Times New Roman" w:hAnsi="Times New Roman"/>
                <w:color w:val="000000"/>
                <w:w w:val="97"/>
                <w:sz w:val="24"/>
                <w:szCs w:val="24"/>
                <w:lang w:val="ru-RU"/>
              </w:rPr>
              <w:t>Каковызвуки</w:t>
            </w:r>
            <w:proofErr w:type="spellEnd"/>
            <w:r w:rsidRPr="00906BE3">
              <w:rPr>
                <w:rFonts w:ascii="Times New Roman" w:eastAsia="Times New Roman" w:hAnsi="Times New Roman"/>
                <w:color w:val="000000"/>
                <w:w w:val="97"/>
                <w:sz w:val="24"/>
                <w:szCs w:val="24"/>
                <w:lang w:val="ru-RU"/>
              </w:rPr>
              <w:t xml:space="preserve"> весеннего леса?»;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различение прозаического и стихотворного произведений, упражнение в </w:t>
            </w:r>
            <w:proofErr w:type="spellStart"/>
            <w:r w:rsidRPr="00906BE3">
              <w:rPr>
                <w:rFonts w:ascii="Times New Roman" w:eastAsia="Times New Roman" w:hAnsi="Times New Roman"/>
                <w:color w:val="000000"/>
                <w:w w:val="97"/>
                <w:sz w:val="24"/>
                <w:szCs w:val="24"/>
                <w:lang w:val="ru-RU"/>
              </w:rPr>
              <w:t>нахождениисравнений</w:t>
            </w:r>
            <w:proofErr w:type="spellEnd"/>
            <w:r w:rsidRPr="00906BE3">
              <w:rPr>
                <w:rFonts w:ascii="Times New Roman" w:eastAsia="Times New Roman" w:hAnsi="Times New Roman"/>
                <w:color w:val="000000"/>
                <w:w w:val="97"/>
                <w:sz w:val="24"/>
                <w:szCs w:val="24"/>
                <w:lang w:val="ru-RU"/>
              </w:rPr>
              <w:t xml:space="preserve"> и эпитетов, выделение в тексте слов, использованных в прямом и переносном значении, наблюдение за </w:t>
            </w:r>
            <w:proofErr w:type="spellStart"/>
            <w:r w:rsidRPr="00906BE3">
              <w:rPr>
                <w:rFonts w:ascii="Times New Roman" w:eastAsia="Times New Roman" w:hAnsi="Times New Roman"/>
                <w:color w:val="000000"/>
                <w:w w:val="97"/>
                <w:sz w:val="24"/>
                <w:szCs w:val="24"/>
                <w:lang w:val="ru-RU"/>
              </w:rPr>
              <w:t>рифмойи</w:t>
            </w:r>
            <w:proofErr w:type="spellEnd"/>
            <w:r w:rsidRPr="00906BE3">
              <w:rPr>
                <w:rFonts w:ascii="Times New Roman" w:eastAsia="Times New Roman" w:hAnsi="Times New Roman"/>
                <w:color w:val="000000"/>
                <w:w w:val="97"/>
                <w:sz w:val="24"/>
                <w:szCs w:val="24"/>
                <w:lang w:val="ru-RU"/>
              </w:rPr>
              <w:t xml:space="preserve"> ритмом стихотворения, нахождение образных слов и выражений, работа со словарём; </w:t>
            </w:r>
            <w:r w:rsidRPr="00906BE3">
              <w:rPr>
                <w:sz w:val="24"/>
                <w:szCs w:val="24"/>
                <w:lang w:val="ru-RU"/>
              </w:rPr>
              <w:br/>
            </w:r>
            <w:r w:rsidRPr="00906BE3">
              <w:rPr>
                <w:rFonts w:ascii="Times New Roman" w:eastAsia="Times New Roman" w:hAnsi="Times New Roman"/>
                <w:color w:val="000000"/>
                <w:w w:val="97"/>
                <w:sz w:val="24"/>
                <w:szCs w:val="24"/>
                <w:lang w:val="ru-RU"/>
              </w:rPr>
              <w:t xml:space="preserve">Чтение молча (про себя) небольших по объёму прозаических произведений о весне, доступных для восприятия </w:t>
            </w:r>
            <w:proofErr w:type="spellStart"/>
            <w:r w:rsidRPr="00906BE3">
              <w:rPr>
                <w:rFonts w:ascii="Times New Roman" w:eastAsia="Times New Roman" w:hAnsi="Times New Roman"/>
                <w:color w:val="000000"/>
                <w:w w:val="97"/>
                <w:sz w:val="24"/>
                <w:szCs w:val="24"/>
                <w:lang w:val="ru-RU"/>
              </w:rPr>
              <w:t>младшимишкольниками</w:t>
            </w:r>
            <w:proofErr w:type="spellEnd"/>
            <w:r w:rsidRPr="00906BE3">
              <w:rPr>
                <w:rFonts w:ascii="Times New Roman" w:eastAsia="Times New Roman" w:hAnsi="Times New Roman"/>
                <w:color w:val="000000"/>
                <w:w w:val="97"/>
                <w:sz w:val="24"/>
                <w:szCs w:val="24"/>
                <w:lang w:val="ru-RU"/>
              </w:rPr>
              <w:t xml:space="preserve">. Например, А. П. Чехов «Весной», Г. А. </w:t>
            </w:r>
            <w:proofErr w:type="spellStart"/>
            <w:r w:rsidRPr="00906BE3">
              <w:rPr>
                <w:rFonts w:ascii="Times New Roman" w:eastAsia="Times New Roman" w:hAnsi="Times New Roman"/>
                <w:color w:val="000000"/>
                <w:w w:val="97"/>
                <w:sz w:val="24"/>
                <w:szCs w:val="24"/>
                <w:lang w:val="ru-RU"/>
              </w:rPr>
              <w:t>Скребицкий«Четыре</w:t>
            </w:r>
            <w:proofErr w:type="spellEnd"/>
            <w:r w:rsidRPr="00906BE3">
              <w:rPr>
                <w:rFonts w:ascii="Times New Roman" w:eastAsia="Times New Roman" w:hAnsi="Times New Roman"/>
                <w:color w:val="000000"/>
                <w:w w:val="97"/>
                <w:sz w:val="24"/>
                <w:szCs w:val="24"/>
                <w:lang w:val="ru-RU"/>
              </w:rPr>
              <w:t xml:space="preserve"> художника Весна», Н. И. Сладков «Апрельские шутки», И. С. Соколов-</w:t>
            </w:r>
            <w:proofErr w:type="spellStart"/>
            <w:r w:rsidRPr="00906BE3">
              <w:rPr>
                <w:rFonts w:ascii="Times New Roman" w:eastAsia="Times New Roman" w:hAnsi="Times New Roman"/>
                <w:color w:val="000000"/>
                <w:w w:val="97"/>
                <w:sz w:val="24"/>
                <w:szCs w:val="24"/>
                <w:lang w:val="ru-RU"/>
              </w:rPr>
              <w:t>Микитов«Весна</w:t>
            </w:r>
            <w:proofErr w:type="spellEnd"/>
            <w:r w:rsidRPr="00906BE3">
              <w:rPr>
                <w:rFonts w:ascii="Times New Roman" w:eastAsia="Times New Roman" w:hAnsi="Times New Roman"/>
                <w:color w:val="000000"/>
                <w:w w:val="97"/>
                <w:sz w:val="24"/>
                <w:szCs w:val="24"/>
                <w:lang w:val="ru-RU"/>
              </w:rPr>
              <w:t>», контроль восприятия произведения, прочитанного молча (про себя): ответы на вопросы по фактическому содержанию текста;</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left="72" w:right="144"/>
              <w:rPr>
                <w:sz w:val="24"/>
                <w:szCs w:val="24"/>
                <w:lang w:val="ru-RU"/>
              </w:rPr>
            </w:pPr>
            <w:r w:rsidRPr="00906BE3">
              <w:rPr>
                <w:rFonts w:ascii="Times New Roman" w:eastAsia="Times New Roman" w:hAnsi="Times New Roman"/>
                <w:color w:val="000000"/>
                <w:w w:val="97"/>
                <w:sz w:val="24"/>
                <w:szCs w:val="24"/>
                <w:lang w:val="ru-RU"/>
              </w:rPr>
              <w:t>Практическая работа; Работа с книгой.</w:t>
            </w:r>
          </w:p>
          <w:p w:rsidR="00F52E85" w:rsidRPr="00906BE3" w:rsidRDefault="008459B6">
            <w:pPr>
              <w:autoSpaceDE w:val="0"/>
              <w:autoSpaceDN w:val="0"/>
              <w:spacing w:before="20" w:after="0" w:line="245" w:lineRule="auto"/>
              <w:ind w:left="72" w:right="144"/>
              <w:rPr>
                <w:sz w:val="24"/>
                <w:szCs w:val="24"/>
              </w:rPr>
            </w:pPr>
            <w:proofErr w:type="spellStart"/>
            <w:r w:rsidRPr="00906BE3">
              <w:rPr>
                <w:rFonts w:ascii="Times New Roman" w:eastAsia="Times New Roman" w:hAnsi="Times New Roman"/>
                <w:color w:val="000000"/>
                <w:w w:val="97"/>
                <w:sz w:val="24"/>
                <w:szCs w:val="24"/>
              </w:rPr>
              <w:t>Творческий</w:t>
            </w:r>
            <w:proofErr w:type="spellEnd"/>
            <w:r w:rsidRPr="00906BE3">
              <w:rPr>
                <w:rFonts w:ascii="Times New Roman" w:eastAsia="Times New Roman" w:hAnsi="Times New Roman"/>
                <w:color w:val="000000"/>
                <w:w w:val="97"/>
                <w:sz w:val="24"/>
                <w:szCs w:val="24"/>
              </w:rPr>
              <w:t xml:space="preserve"> </w:t>
            </w:r>
            <w:proofErr w:type="spellStart"/>
            <w:r w:rsidRPr="00906BE3">
              <w:rPr>
                <w:rFonts w:ascii="Times New Roman" w:eastAsia="Times New Roman" w:hAnsi="Times New Roman"/>
                <w:color w:val="000000"/>
                <w:w w:val="97"/>
                <w:sz w:val="24"/>
                <w:szCs w:val="24"/>
              </w:rPr>
              <w:t>пересказ</w:t>
            </w:r>
            <w:proofErr w:type="spellEnd"/>
            <w:r w:rsidRPr="00906BE3">
              <w:rPr>
                <w:rFonts w:ascii="Times New Roman" w:eastAsia="Times New Roman" w:hAnsi="Times New Roman"/>
                <w:color w:val="000000"/>
                <w:w w:val="97"/>
                <w:sz w:val="24"/>
                <w:szCs w:val="24"/>
              </w:rPr>
              <w:t>.</w:t>
            </w:r>
            <w:proofErr w:type="gramStart"/>
            <w:r w:rsidRPr="00906BE3">
              <w:rPr>
                <w:rFonts w:ascii="Times New Roman" w:eastAsia="Times New Roman" w:hAnsi="Times New Roman"/>
                <w:color w:val="000000"/>
                <w:w w:val="97"/>
                <w:sz w:val="24"/>
                <w:szCs w:val="24"/>
              </w:rPr>
              <w:t>; ;</w:t>
            </w:r>
            <w:proofErr w:type="gramEnd"/>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35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jc w:val="center"/>
              <w:rPr>
                <w:sz w:val="24"/>
                <w:szCs w:val="24"/>
              </w:rPr>
            </w:pPr>
            <w:r w:rsidRPr="00906BE3">
              <w:rPr>
                <w:rFonts w:ascii="Times New Roman" w:eastAsia="Times New Roman" w:hAnsi="Times New Roman"/>
                <w:color w:val="000000"/>
                <w:w w:val="97"/>
                <w:sz w:val="24"/>
                <w:szCs w:val="24"/>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45" w:lineRule="auto"/>
              <w:ind w:left="72"/>
              <w:rPr>
                <w:sz w:val="24"/>
                <w:szCs w:val="24"/>
                <w:lang w:val="ru-RU"/>
              </w:rPr>
            </w:pPr>
            <w:r w:rsidRPr="00906BE3">
              <w:rPr>
                <w:rFonts w:ascii="Times New Roman" w:eastAsia="Times New Roman" w:hAnsi="Times New Roman"/>
                <w:b/>
                <w:color w:val="000000"/>
                <w:w w:val="97"/>
                <w:sz w:val="24"/>
                <w:szCs w:val="24"/>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0" w:lineRule="auto"/>
              <w:ind w:left="72" w:right="144"/>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w:t>
            </w:r>
          </w:p>
          <w:p w:rsidR="00F52E85" w:rsidRPr="00906BE3" w:rsidRDefault="008459B6">
            <w:pPr>
              <w:autoSpaceDE w:val="0"/>
              <w:autoSpaceDN w:val="0"/>
              <w:spacing w:before="20" w:after="0" w:line="245" w:lineRule="auto"/>
              <w:ind w:left="72" w:right="288"/>
              <w:rPr>
                <w:sz w:val="24"/>
                <w:szCs w:val="24"/>
                <w:lang w:val="ru-RU"/>
              </w:rPr>
            </w:pPr>
            <w:r w:rsidRPr="00906BE3">
              <w:rPr>
                <w:rFonts w:ascii="Times New Roman" w:eastAsia="Times New Roman" w:hAnsi="Times New Roman"/>
                <w:color w:val="000000"/>
                <w:w w:val="97"/>
                <w:sz w:val="24"/>
                <w:szCs w:val="24"/>
                <w:lang w:val="ru-RU"/>
              </w:rPr>
              <w:t xml:space="preserve">Осеева «Сыновья», В. В. Орлов «Я и мы», Ю. А. Яковлев «Мама», татарская народная </w:t>
            </w:r>
            <w:proofErr w:type="spellStart"/>
            <w:proofErr w:type="gramStart"/>
            <w:r w:rsidRPr="00906BE3">
              <w:rPr>
                <w:rFonts w:ascii="Times New Roman" w:eastAsia="Times New Roman" w:hAnsi="Times New Roman"/>
                <w:color w:val="000000"/>
                <w:w w:val="97"/>
                <w:sz w:val="24"/>
                <w:szCs w:val="24"/>
                <w:lang w:val="ru-RU"/>
              </w:rPr>
              <w:t>сказка«</w:t>
            </w:r>
            <w:proofErr w:type="gramEnd"/>
            <w:r w:rsidRPr="00906BE3">
              <w:rPr>
                <w:rFonts w:ascii="Times New Roman" w:eastAsia="Times New Roman" w:hAnsi="Times New Roman"/>
                <w:color w:val="000000"/>
                <w:w w:val="97"/>
                <w:sz w:val="24"/>
                <w:szCs w:val="24"/>
                <w:lang w:val="ru-RU"/>
              </w:rPr>
              <w:t>Три</w:t>
            </w:r>
            <w:proofErr w:type="spellEnd"/>
            <w:r w:rsidRPr="00906BE3">
              <w:rPr>
                <w:rFonts w:ascii="Times New Roman" w:eastAsia="Times New Roman" w:hAnsi="Times New Roman"/>
                <w:color w:val="000000"/>
                <w:w w:val="97"/>
                <w:sz w:val="24"/>
                <w:szCs w:val="24"/>
                <w:lang w:val="ru-RU"/>
              </w:rPr>
              <w:t xml:space="preserve"> дочери», А. Л. </w:t>
            </w:r>
            <w:proofErr w:type="spellStart"/>
            <w:r w:rsidRPr="00906BE3">
              <w:rPr>
                <w:rFonts w:ascii="Times New Roman" w:eastAsia="Times New Roman" w:hAnsi="Times New Roman"/>
                <w:color w:val="000000"/>
                <w:w w:val="97"/>
                <w:sz w:val="24"/>
                <w:szCs w:val="24"/>
                <w:lang w:val="ru-RU"/>
              </w:rPr>
              <w:t>Барто</w:t>
            </w:r>
            <w:proofErr w:type="spellEnd"/>
            <w:r w:rsidRPr="00906BE3">
              <w:rPr>
                <w:rFonts w:ascii="Times New Roman" w:eastAsia="Times New Roman" w:hAnsi="Times New Roman"/>
                <w:color w:val="000000"/>
                <w:w w:val="97"/>
                <w:sz w:val="24"/>
                <w:szCs w:val="24"/>
                <w:lang w:val="ru-RU"/>
              </w:rPr>
              <w:t xml:space="preserve"> «Зажигают фонари», Л. Ф. Воронкова «Катин подарок», Ю. И.</w:t>
            </w:r>
          </w:p>
          <w:p w:rsidR="00F52E85" w:rsidRPr="00906BE3" w:rsidRDefault="008459B6">
            <w:pPr>
              <w:autoSpaceDE w:val="0"/>
              <w:autoSpaceDN w:val="0"/>
              <w:spacing w:before="20" w:after="0" w:line="254" w:lineRule="auto"/>
              <w:ind w:left="72"/>
              <w:rPr>
                <w:sz w:val="24"/>
                <w:szCs w:val="24"/>
                <w:lang w:val="ru-RU"/>
              </w:rPr>
            </w:pPr>
            <w:proofErr w:type="spellStart"/>
            <w:r w:rsidRPr="00906BE3">
              <w:rPr>
                <w:rFonts w:ascii="Times New Roman" w:eastAsia="Times New Roman" w:hAnsi="Times New Roman"/>
                <w:color w:val="000000"/>
                <w:w w:val="97"/>
                <w:sz w:val="24"/>
                <w:szCs w:val="24"/>
                <w:lang w:val="ru-RU"/>
              </w:rPr>
              <w:t>Коринец</w:t>
            </w:r>
            <w:proofErr w:type="spellEnd"/>
            <w:r w:rsidRPr="00906BE3">
              <w:rPr>
                <w:rFonts w:ascii="Times New Roman" w:eastAsia="Times New Roman" w:hAnsi="Times New Roman"/>
                <w:color w:val="000000"/>
                <w:w w:val="97"/>
                <w:sz w:val="24"/>
                <w:szCs w:val="24"/>
                <w:lang w:val="ru-RU"/>
              </w:rPr>
              <w:t xml:space="preserve"> «Март» (по выбору);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определение темы и главной мысли произведения, соотнесение главной мысли с </w:t>
            </w:r>
            <w:proofErr w:type="spellStart"/>
            <w:r w:rsidRPr="00906BE3">
              <w:rPr>
                <w:rFonts w:ascii="Times New Roman" w:eastAsia="Times New Roman" w:hAnsi="Times New Roman"/>
                <w:color w:val="000000"/>
                <w:w w:val="97"/>
                <w:sz w:val="24"/>
                <w:szCs w:val="24"/>
                <w:lang w:val="ru-RU"/>
              </w:rPr>
              <w:t>пословицей,ответы</w:t>
            </w:r>
            <w:proofErr w:type="spellEnd"/>
            <w:r w:rsidRPr="00906BE3">
              <w:rPr>
                <w:rFonts w:ascii="Times New Roman" w:eastAsia="Times New Roman" w:hAnsi="Times New Roman"/>
                <w:color w:val="000000"/>
                <w:w w:val="97"/>
                <w:sz w:val="24"/>
                <w:szCs w:val="24"/>
                <w:lang w:val="ru-RU"/>
              </w:rPr>
              <w:t xml:space="preserve"> на вопросы, используя изучающее и поисковое выборочное чтение; </w:t>
            </w:r>
            <w:r w:rsidRPr="00906BE3">
              <w:rPr>
                <w:sz w:val="24"/>
                <w:szCs w:val="24"/>
                <w:lang w:val="ru-RU"/>
              </w:rPr>
              <w:br/>
            </w:r>
            <w:r w:rsidRPr="00906BE3">
              <w:rPr>
                <w:rFonts w:ascii="Times New Roman" w:eastAsia="Times New Roman" w:hAnsi="Times New Roman"/>
                <w:color w:val="000000"/>
                <w:w w:val="97"/>
                <w:sz w:val="24"/>
                <w:szCs w:val="24"/>
                <w:lang w:val="ru-RU"/>
              </w:rP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в парах: определение последовательности событий в произведении, составление </w:t>
            </w:r>
            <w:r w:rsidRPr="00906BE3">
              <w:rPr>
                <w:sz w:val="24"/>
                <w:szCs w:val="24"/>
                <w:lang w:val="ru-RU"/>
              </w:rPr>
              <w:br/>
            </w:r>
            <w:r w:rsidRPr="00906BE3">
              <w:rPr>
                <w:rFonts w:ascii="Times New Roman" w:eastAsia="Times New Roman" w:hAnsi="Times New Roman"/>
                <w:color w:val="000000"/>
                <w:w w:val="97"/>
                <w:sz w:val="24"/>
                <w:szCs w:val="24"/>
                <w:lang w:val="ru-RU"/>
              </w:rPr>
              <w:t>вопросного плана текста с выделением эпизодов, обсуждение результатов деятельности;</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50" w:lineRule="auto"/>
              <w:ind w:left="72"/>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Письменный контроль;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РЭШ</w:t>
            </w:r>
          </w:p>
        </w:tc>
      </w:tr>
    </w:tbl>
    <w:p w:rsidR="00F52E85" w:rsidRPr="00906BE3" w:rsidRDefault="00F52E85">
      <w:pPr>
        <w:autoSpaceDE w:val="0"/>
        <w:autoSpaceDN w:val="0"/>
        <w:spacing w:after="0" w:line="14" w:lineRule="exact"/>
        <w:rPr>
          <w:sz w:val="24"/>
          <w:szCs w:val="24"/>
        </w:rPr>
      </w:pPr>
    </w:p>
    <w:p w:rsidR="00F52E85" w:rsidRPr="00906BE3" w:rsidRDefault="00F52E85">
      <w:pPr>
        <w:rPr>
          <w:sz w:val="24"/>
          <w:szCs w:val="24"/>
        </w:rPr>
        <w:sectPr w:rsidR="00F52E85" w:rsidRPr="00906BE3">
          <w:pgSz w:w="16840" w:h="11900"/>
          <w:pgMar w:top="284" w:right="640" w:bottom="1440" w:left="666" w:header="720" w:footer="720" w:gutter="0"/>
          <w:cols w:space="720" w:equalWidth="0">
            <w:col w:w="15534" w:space="0"/>
          </w:cols>
          <w:docGrid w:linePitch="360"/>
        </w:sectPr>
      </w:pPr>
    </w:p>
    <w:p w:rsidR="00F52E85" w:rsidRPr="00906BE3" w:rsidRDefault="00F52E85">
      <w:pPr>
        <w:autoSpaceDE w:val="0"/>
        <w:autoSpaceDN w:val="0"/>
        <w:spacing w:after="66" w:line="220" w:lineRule="exact"/>
        <w:rPr>
          <w:sz w:val="24"/>
          <w:szCs w:val="24"/>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6700"/>
        <w:gridCol w:w="1776"/>
        <w:gridCol w:w="1382"/>
      </w:tblGrid>
      <w:tr w:rsidR="00F52E85" w:rsidRPr="00906BE3">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5" w:lineRule="auto"/>
              <w:ind w:right="576"/>
              <w:jc w:val="center"/>
              <w:rPr>
                <w:sz w:val="24"/>
                <w:szCs w:val="24"/>
              </w:rPr>
            </w:pPr>
            <w:r w:rsidRPr="00906BE3">
              <w:rPr>
                <w:rFonts w:ascii="Times New Roman" w:eastAsia="Times New Roman" w:hAnsi="Times New Roman"/>
                <w:b/>
                <w:color w:val="000000"/>
                <w:w w:val="97"/>
                <w:sz w:val="24"/>
                <w:szCs w:val="24"/>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54" w:lineRule="auto"/>
              <w:ind w:left="72"/>
              <w:rPr>
                <w:sz w:val="24"/>
                <w:szCs w:val="24"/>
                <w:lang w:val="ru-RU"/>
              </w:rPr>
            </w:pPr>
            <w:r w:rsidRPr="00906BE3">
              <w:rPr>
                <w:rFonts w:ascii="Times New Roman" w:eastAsia="Times New Roman" w:hAnsi="Times New Roman"/>
                <w:color w:val="000000"/>
                <w:w w:val="97"/>
                <w:sz w:val="24"/>
                <w:szCs w:val="24"/>
                <w:lang w:val="ru-RU"/>
              </w:rPr>
              <w:t xml:space="preserve">Учебный диалог: знакомство с новым разделом, определение учебной задачи, обсуждение вопросов: «О чём ты </w:t>
            </w:r>
            <w:proofErr w:type="spellStart"/>
            <w:r w:rsidRPr="00906BE3">
              <w:rPr>
                <w:rFonts w:ascii="Times New Roman" w:eastAsia="Times New Roman" w:hAnsi="Times New Roman"/>
                <w:color w:val="000000"/>
                <w:w w:val="97"/>
                <w:sz w:val="24"/>
                <w:szCs w:val="24"/>
                <w:lang w:val="ru-RU"/>
              </w:rPr>
              <w:t>узнаешь?»,«Чему</w:t>
            </w:r>
            <w:proofErr w:type="spellEnd"/>
            <w:r w:rsidRPr="00906BE3">
              <w:rPr>
                <w:rFonts w:ascii="Times New Roman" w:eastAsia="Times New Roman" w:hAnsi="Times New Roman"/>
                <w:color w:val="000000"/>
                <w:w w:val="97"/>
                <w:sz w:val="24"/>
                <w:szCs w:val="24"/>
                <w:lang w:val="ru-RU"/>
              </w:rPr>
              <w:t xml:space="preserve"> ты будешь учиться?»;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906BE3">
              <w:rPr>
                <w:rFonts w:ascii="Times New Roman" w:eastAsia="Times New Roman" w:hAnsi="Times New Roman"/>
                <w:color w:val="000000"/>
                <w:w w:val="97"/>
                <w:sz w:val="24"/>
                <w:szCs w:val="24"/>
                <w:lang w:val="ru-RU"/>
              </w:rPr>
              <w:t>Распэ«Необыкновенный</w:t>
            </w:r>
            <w:proofErr w:type="spellEnd"/>
            <w:r w:rsidRPr="00906BE3">
              <w:rPr>
                <w:rFonts w:ascii="Times New Roman" w:eastAsia="Times New Roman" w:hAnsi="Times New Roman"/>
                <w:color w:val="000000"/>
                <w:w w:val="97"/>
                <w:sz w:val="24"/>
                <w:szCs w:val="24"/>
                <w:lang w:val="ru-RU"/>
              </w:rPr>
              <w:t xml:space="preserve"> олень», Х.-К. Андерсен «Пятеро из одного стручка», «Огниво» (не менее двух произведений по выбору); </w:t>
            </w:r>
            <w:r w:rsidRPr="00906BE3">
              <w:rPr>
                <w:sz w:val="24"/>
                <w:szCs w:val="24"/>
                <w:lang w:val="ru-RU"/>
              </w:rPr>
              <w:br/>
            </w:r>
            <w:r w:rsidRPr="00906BE3">
              <w:rPr>
                <w:rFonts w:ascii="Times New Roman" w:eastAsia="Times New Roman" w:hAnsi="Times New Roman"/>
                <w:color w:val="000000"/>
                <w:w w:val="97"/>
                <w:sz w:val="24"/>
                <w:szCs w:val="24"/>
                <w:lang w:val="ru-RU"/>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906BE3">
              <w:rPr>
                <w:rFonts w:ascii="Times New Roman" w:eastAsia="Times New Roman" w:hAnsi="Times New Roman"/>
                <w:color w:val="000000"/>
                <w:w w:val="97"/>
                <w:sz w:val="24"/>
                <w:szCs w:val="24"/>
                <w:lang w:val="ru-RU"/>
              </w:rPr>
              <w:t>озаглавливание</w:t>
            </w:r>
            <w:proofErr w:type="spellEnd"/>
            <w:r w:rsidRPr="00906BE3">
              <w:rPr>
                <w:rFonts w:ascii="Times New Roman" w:eastAsia="Times New Roman" w:hAnsi="Times New Roman"/>
                <w:color w:val="000000"/>
                <w:w w:val="97"/>
                <w:sz w:val="24"/>
                <w:szCs w:val="24"/>
                <w:lang w:val="ru-RU"/>
              </w:rPr>
              <w:t xml:space="preserve"> части (формулировать вопрос или назывное предложение по каждой части текста);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на формулирование вопросов по фактическому содержанию прочитанного произведения; </w:t>
            </w:r>
            <w:r w:rsidRPr="00906BE3">
              <w:rPr>
                <w:sz w:val="24"/>
                <w:szCs w:val="24"/>
                <w:lang w:val="ru-RU"/>
              </w:rPr>
              <w:br/>
            </w:r>
            <w:r w:rsidRPr="00906BE3">
              <w:rPr>
                <w:rFonts w:ascii="Times New Roman" w:eastAsia="Times New Roman" w:hAnsi="Times New Roman"/>
                <w:color w:val="000000"/>
                <w:w w:val="97"/>
                <w:sz w:val="24"/>
                <w:szCs w:val="24"/>
                <w:lang w:val="ru-RU"/>
              </w:rPr>
              <w:t xml:space="preserve">Пересказ (устно) содержания сказки выборочно; </w:t>
            </w:r>
            <w:r w:rsidRPr="00906BE3">
              <w:rPr>
                <w:sz w:val="24"/>
                <w:szCs w:val="24"/>
                <w:lang w:val="ru-RU"/>
              </w:rPr>
              <w:br/>
            </w:r>
            <w:r w:rsidRPr="00906BE3">
              <w:rPr>
                <w:rFonts w:ascii="Times New Roman" w:eastAsia="Times New Roman" w:hAnsi="Times New Roman"/>
                <w:color w:val="000000"/>
                <w:w w:val="97"/>
                <w:sz w:val="24"/>
                <w:szCs w:val="24"/>
                <w:lang w:val="ru-RU"/>
              </w:rPr>
              <w:t xml:space="preserve">Упражнение на узнавание по иллюстрациям названия сказок; </w:t>
            </w:r>
            <w:r w:rsidRPr="00906BE3">
              <w:rPr>
                <w:sz w:val="24"/>
                <w:szCs w:val="24"/>
                <w:lang w:val="ru-RU"/>
              </w:rPr>
              <w:br/>
            </w:r>
            <w:r w:rsidRPr="00906BE3">
              <w:rPr>
                <w:rFonts w:ascii="Times New Roman" w:eastAsia="Times New Roman" w:hAnsi="Times New Roman"/>
                <w:color w:val="000000"/>
                <w:w w:val="97"/>
                <w:sz w:val="24"/>
                <w:szCs w:val="24"/>
                <w:lang w:val="ru-RU"/>
              </w:rPr>
              <w:t xml:space="preserve">Работа в группах: выбор сказки, определение эпизода, распределение ролей, </w:t>
            </w:r>
            <w:proofErr w:type="spellStart"/>
            <w:r w:rsidRPr="00906BE3">
              <w:rPr>
                <w:rFonts w:ascii="Times New Roman" w:eastAsia="Times New Roman" w:hAnsi="Times New Roman"/>
                <w:color w:val="000000"/>
                <w:w w:val="97"/>
                <w:sz w:val="24"/>
                <w:szCs w:val="24"/>
                <w:lang w:val="ru-RU"/>
              </w:rPr>
              <w:t>инсценирование</w:t>
            </w:r>
            <w:proofErr w:type="spellEnd"/>
            <w:r w:rsidRPr="00906BE3">
              <w:rPr>
                <w:rFonts w:ascii="Times New Roman" w:eastAsia="Times New Roman" w:hAnsi="Times New Roman"/>
                <w:color w:val="000000"/>
                <w:w w:val="97"/>
                <w:sz w:val="24"/>
                <w:szCs w:val="24"/>
                <w:lang w:val="ru-RU"/>
              </w:rPr>
              <w:t xml:space="preserve"> отдельных частей произведения Работа со схемой: обобщение информации о писателях-сказочниках, работа со схемой; </w:t>
            </w:r>
            <w:r w:rsidRPr="00906BE3">
              <w:rPr>
                <w:sz w:val="24"/>
                <w:szCs w:val="24"/>
                <w:lang w:val="ru-RU"/>
              </w:rPr>
              <w:br/>
            </w:r>
            <w:r w:rsidRPr="00906BE3">
              <w:rPr>
                <w:rFonts w:ascii="Times New Roman" w:eastAsia="Times New Roman" w:hAnsi="Times New Roman"/>
                <w:color w:val="000000"/>
                <w:w w:val="97"/>
                <w:sz w:val="24"/>
                <w:szCs w:val="24"/>
                <w:lang w:val="ru-RU"/>
              </w:rPr>
              <w:t>Составление выставки книг на тему «Зарубежные писатели»;</w:t>
            </w:r>
          </w:p>
        </w:tc>
        <w:tc>
          <w:tcPr>
            <w:tcW w:w="17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47" w:lineRule="auto"/>
              <w:ind w:left="72"/>
              <w:rPr>
                <w:sz w:val="24"/>
                <w:szCs w:val="24"/>
                <w:lang w:val="ru-RU"/>
              </w:rPr>
            </w:pPr>
            <w:r w:rsidRPr="00906BE3">
              <w:rPr>
                <w:rFonts w:ascii="Times New Roman" w:eastAsia="Times New Roman" w:hAnsi="Times New Roman"/>
                <w:color w:val="000000"/>
                <w:w w:val="97"/>
                <w:sz w:val="24"/>
                <w:szCs w:val="24"/>
                <w:lang w:val="ru-RU"/>
              </w:rPr>
              <w:t xml:space="preserve">Устный опрос; </w:t>
            </w:r>
            <w:r w:rsidRPr="00906BE3">
              <w:rPr>
                <w:sz w:val="24"/>
                <w:szCs w:val="24"/>
                <w:lang w:val="ru-RU"/>
              </w:rPr>
              <w:br/>
            </w:r>
            <w:r w:rsidRPr="00906BE3">
              <w:rPr>
                <w:rFonts w:ascii="Times New Roman" w:eastAsia="Times New Roman" w:hAnsi="Times New Roman"/>
                <w:color w:val="000000"/>
                <w:w w:val="97"/>
                <w:sz w:val="24"/>
                <w:szCs w:val="24"/>
                <w:lang w:val="ru-RU"/>
              </w:rPr>
              <w:t>Письменный контроль; 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jc w:val="center"/>
              <w:rPr>
                <w:sz w:val="24"/>
                <w:szCs w:val="24"/>
              </w:rPr>
            </w:pPr>
            <w:r w:rsidRPr="00906BE3">
              <w:rPr>
                <w:rFonts w:ascii="Times New Roman" w:eastAsia="Times New Roman" w:hAnsi="Times New Roman"/>
                <w:color w:val="000000"/>
                <w:w w:val="97"/>
                <w:sz w:val="24"/>
                <w:szCs w:val="24"/>
              </w:rPr>
              <w:t>1.11.</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52" w:lineRule="auto"/>
              <w:ind w:left="72"/>
              <w:rPr>
                <w:sz w:val="24"/>
                <w:szCs w:val="24"/>
                <w:lang w:val="ru-RU"/>
              </w:rPr>
            </w:pPr>
            <w:r w:rsidRPr="00906BE3">
              <w:rPr>
                <w:rFonts w:ascii="Times New Roman" w:eastAsia="Times New Roman" w:hAnsi="Times New Roman"/>
                <w:b/>
                <w:color w:val="000000"/>
                <w:w w:val="97"/>
                <w:sz w:val="24"/>
                <w:szCs w:val="24"/>
                <w:lang w:val="ru-RU"/>
              </w:rPr>
              <w:t xml:space="preserve">Библиографическая культура (работа с детской книгой и </w:t>
            </w:r>
            <w:r w:rsidRPr="00906BE3">
              <w:rPr>
                <w:sz w:val="24"/>
                <w:szCs w:val="24"/>
                <w:lang w:val="ru-RU"/>
              </w:rPr>
              <w:br/>
            </w:r>
            <w:r w:rsidRPr="00906BE3">
              <w:rPr>
                <w:rFonts w:ascii="Times New Roman" w:eastAsia="Times New Roman" w:hAnsi="Times New Roman"/>
                <w:b/>
                <w:color w:val="000000"/>
                <w:w w:val="97"/>
                <w:sz w:val="24"/>
                <w:szCs w:val="24"/>
                <w:lang w:val="ru-RU"/>
              </w:rPr>
              <w:t xml:space="preserve">справочной </w:t>
            </w:r>
            <w:r w:rsidRPr="00906BE3">
              <w:rPr>
                <w:sz w:val="24"/>
                <w:szCs w:val="24"/>
                <w:lang w:val="ru-RU"/>
              </w:rPr>
              <w:br/>
            </w:r>
            <w:r w:rsidRPr="00906BE3">
              <w:rPr>
                <w:rFonts w:ascii="Times New Roman" w:eastAsia="Times New Roman" w:hAnsi="Times New Roman"/>
                <w:b/>
                <w:color w:val="000000"/>
                <w:w w:val="97"/>
                <w:sz w:val="24"/>
                <w:szCs w:val="24"/>
                <w:lang w:val="ru-RU"/>
              </w:rPr>
              <w:t>литературой)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2</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F52E85">
            <w:pPr>
              <w:rPr>
                <w:sz w:val="24"/>
                <w:szCs w:val="24"/>
              </w:rPr>
            </w:pPr>
          </w:p>
        </w:tc>
        <w:tc>
          <w:tcPr>
            <w:tcW w:w="6700"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52" w:lineRule="auto"/>
              <w:ind w:left="72" w:right="432"/>
              <w:rPr>
                <w:sz w:val="24"/>
                <w:szCs w:val="24"/>
                <w:lang w:val="ru-RU"/>
              </w:rPr>
            </w:pPr>
            <w:r w:rsidRPr="00906BE3">
              <w:rPr>
                <w:rFonts w:ascii="Times New Roman" w:eastAsia="Times New Roman" w:hAnsi="Times New Roman"/>
                <w:color w:val="000000"/>
                <w:w w:val="97"/>
                <w:sz w:val="24"/>
                <w:szCs w:val="24"/>
                <w:lang w:val="ru-RU"/>
              </w:rPr>
              <w:t xml:space="preserve">Экскурсия в библиотеку, ориентировка в пространстве школьной библиотеки, работа с тематическим каталогом; </w:t>
            </w:r>
            <w:r w:rsidRPr="00906BE3">
              <w:rPr>
                <w:sz w:val="24"/>
                <w:szCs w:val="24"/>
                <w:lang w:val="ru-RU"/>
              </w:rPr>
              <w:br/>
            </w:r>
            <w:r w:rsidRPr="00906BE3">
              <w:rPr>
                <w:rFonts w:ascii="Times New Roman" w:eastAsia="Times New Roman" w:hAnsi="Times New Roman"/>
                <w:color w:val="000000"/>
                <w:w w:val="97"/>
                <w:sz w:val="24"/>
                <w:szCs w:val="24"/>
                <w:lang w:val="ru-RU"/>
              </w:rPr>
              <w:t xml:space="preserve">Беседа с библиотекарем на тему важности чтения для обучения и развития; </w:t>
            </w:r>
            <w:r w:rsidRPr="00906BE3">
              <w:rPr>
                <w:sz w:val="24"/>
                <w:szCs w:val="24"/>
                <w:lang w:val="ru-RU"/>
              </w:rPr>
              <w:br/>
            </w:r>
            <w:r w:rsidRPr="00906BE3">
              <w:rPr>
                <w:rFonts w:ascii="Times New Roman" w:eastAsia="Times New Roman" w:hAnsi="Times New Roman"/>
                <w:color w:val="000000"/>
                <w:w w:val="97"/>
                <w:sz w:val="24"/>
                <w:szCs w:val="24"/>
                <w:lang w:val="ru-RU"/>
              </w:rPr>
              <w:t>Выбор книги с учётом рекомендательного списка, по тематическому каталогу в библиотеке; Составление списка прочитанных книг;</w:t>
            </w:r>
          </w:p>
        </w:tc>
        <w:tc>
          <w:tcPr>
            <w:tcW w:w="1776"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proofErr w:type="spellStart"/>
            <w:r w:rsidRPr="00906BE3">
              <w:rPr>
                <w:rFonts w:ascii="Times New Roman" w:eastAsia="Times New Roman" w:hAnsi="Times New Roman"/>
                <w:color w:val="000000"/>
                <w:w w:val="97"/>
                <w:sz w:val="24"/>
                <w:szCs w:val="24"/>
              </w:rPr>
              <w:t>Практическая</w:t>
            </w:r>
            <w:proofErr w:type="spellEnd"/>
            <w:r w:rsidRPr="00906BE3">
              <w:rPr>
                <w:rFonts w:ascii="Times New Roman" w:eastAsia="Times New Roman" w:hAnsi="Times New Roman"/>
                <w:color w:val="000000"/>
                <w:w w:val="97"/>
                <w:sz w:val="24"/>
                <w:szCs w:val="24"/>
              </w:rPr>
              <w:t xml:space="preserve"> </w:t>
            </w:r>
            <w:proofErr w:type="spellStart"/>
            <w:r w:rsidRPr="00906BE3">
              <w:rPr>
                <w:rFonts w:ascii="Times New Roman" w:eastAsia="Times New Roman" w:hAnsi="Times New Roman"/>
                <w:color w:val="000000"/>
                <w:w w:val="97"/>
                <w:sz w:val="24"/>
                <w:szCs w:val="24"/>
              </w:rPr>
              <w:t>работа</w:t>
            </w:r>
            <w:proofErr w:type="spellEnd"/>
            <w:r w:rsidRPr="00906BE3">
              <w:rPr>
                <w:rFonts w:ascii="Times New Roman" w:eastAsia="Times New Roman" w:hAnsi="Times New Roman"/>
                <w:color w:val="000000"/>
                <w:w w:val="97"/>
                <w:sz w:val="24"/>
                <w:szCs w:val="24"/>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F52E85" w:rsidRPr="00906BE3" w:rsidRDefault="008459B6">
            <w:pPr>
              <w:autoSpaceDE w:val="0"/>
              <w:autoSpaceDN w:val="0"/>
              <w:spacing w:before="78" w:after="0" w:line="230" w:lineRule="auto"/>
              <w:ind w:left="72"/>
              <w:rPr>
                <w:sz w:val="24"/>
                <w:szCs w:val="24"/>
              </w:rPr>
            </w:pPr>
            <w:r w:rsidRPr="00906BE3">
              <w:rPr>
                <w:rFonts w:ascii="Times New Roman" w:eastAsia="Times New Roman" w:hAnsi="Times New Roman"/>
                <w:color w:val="000000"/>
                <w:w w:val="97"/>
                <w:sz w:val="24"/>
                <w:szCs w:val="24"/>
              </w:rPr>
              <w:t>РЭШ</w:t>
            </w:r>
          </w:p>
        </w:tc>
      </w:tr>
      <w:tr w:rsidR="00F52E85" w:rsidRPr="00906BE3">
        <w:trPr>
          <w:trHeight w:hRule="exact" w:val="350"/>
        </w:trPr>
        <w:tc>
          <w:tcPr>
            <w:tcW w:w="206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0" w:lineRule="auto"/>
              <w:ind w:left="72"/>
              <w:rPr>
                <w:sz w:val="24"/>
                <w:szCs w:val="24"/>
              </w:rPr>
            </w:pPr>
            <w:r w:rsidRPr="00906BE3">
              <w:rPr>
                <w:rFonts w:ascii="Times New Roman" w:eastAsia="Times New Roman" w:hAnsi="Times New Roman"/>
                <w:color w:val="000000"/>
                <w:w w:val="97"/>
                <w:sz w:val="24"/>
                <w:szCs w:val="24"/>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0" w:lineRule="auto"/>
              <w:ind w:left="72"/>
              <w:rPr>
                <w:sz w:val="24"/>
                <w:szCs w:val="24"/>
              </w:rPr>
            </w:pPr>
            <w:r w:rsidRPr="00906BE3">
              <w:rPr>
                <w:rFonts w:ascii="Times New Roman" w:eastAsia="Times New Roman" w:hAnsi="Times New Roman"/>
                <w:color w:val="000000"/>
                <w:w w:val="97"/>
                <w:sz w:val="24"/>
                <w:szCs w:val="24"/>
              </w:rPr>
              <w:t>8</w:t>
            </w:r>
          </w:p>
        </w:tc>
        <w:tc>
          <w:tcPr>
            <w:tcW w:w="1290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r>
      <w:tr w:rsidR="00F52E85" w:rsidRPr="00906BE3">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45" w:lineRule="auto"/>
              <w:ind w:left="72" w:right="144"/>
              <w:rPr>
                <w:sz w:val="24"/>
                <w:szCs w:val="24"/>
                <w:lang w:val="ru-RU"/>
              </w:rPr>
            </w:pPr>
            <w:r w:rsidRPr="00906BE3">
              <w:rPr>
                <w:rFonts w:ascii="Times New Roman" w:eastAsia="Times New Roman" w:hAnsi="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8459B6">
            <w:pPr>
              <w:autoSpaceDE w:val="0"/>
              <w:autoSpaceDN w:val="0"/>
              <w:spacing w:before="76" w:after="0" w:line="233" w:lineRule="auto"/>
              <w:ind w:left="72"/>
              <w:rPr>
                <w:sz w:val="24"/>
                <w:szCs w:val="24"/>
              </w:rPr>
            </w:pPr>
            <w:r w:rsidRPr="00906BE3">
              <w:rPr>
                <w:rFonts w:ascii="Times New Roman" w:eastAsia="Times New Roman" w:hAnsi="Times New Roman"/>
                <w:color w:val="000000"/>
                <w:w w:val="97"/>
                <w:sz w:val="24"/>
                <w:szCs w:val="24"/>
              </w:rPr>
              <w:t>12</w:t>
            </w:r>
          </w:p>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906BE3" w:rsidRDefault="00F52E85">
            <w:pPr>
              <w:rPr>
                <w:sz w:val="24"/>
                <w:szCs w:val="24"/>
              </w:rPr>
            </w:pPr>
          </w:p>
        </w:tc>
      </w:tr>
    </w:tbl>
    <w:p w:rsidR="00F52E85" w:rsidRDefault="00F52E85">
      <w:pPr>
        <w:autoSpaceDE w:val="0"/>
        <w:autoSpaceDN w:val="0"/>
        <w:spacing w:after="0" w:line="14" w:lineRule="exact"/>
      </w:pPr>
    </w:p>
    <w:p w:rsidR="00F52E85" w:rsidRDefault="00F52E85">
      <w:pPr>
        <w:sectPr w:rsidR="00F52E85">
          <w:pgSz w:w="16840" w:h="11900"/>
          <w:pgMar w:top="284" w:right="640" w:bottom="1440" w:left="666" w:header="720" w:footer="720" w:gutter="0"/>
          <w:cols w:space="720" w:equalWidth="0">
            <w:col w:w="15534" w:space="0"/>
          </w:cols>
          <w:docGrid w:linePitch="360"/>
        </w:sectPr>
      </w:pPr>
    </w:p>
    <w:p w:rsidR="00F52E85" w:rsidRDefault="00F52E85">
      <w:pPr>
        <w:autoSpaceDE w:val="0"/>
        <w:autoSpaceDN w:val="0"/>
        <w:spacing w:after="78" w:line="220" w:lineRule="exact"/>
      </w:pPr>
    </w:p>
    <w:p w:rsidR="00F52E85" w:rsidRDefault="008459B6">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F52E8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F52E85" w:rsidRDefault="00F52E85"/>
        </w:tc>
        <w:tc>
          <w:tcPr>
            <w:tcW w:w="1512" w:type="dxa"/>
            <w:vMerge/>
            <w:tcBorders>
              <w:top w:val="single" w:sz="4" w:space="0" w:color="000000"/>
              <w:left w:val="single" w:sz="4" w:space="0" w:color="000000"/>
              <w:bottom w:val="single" w:sz="4" w:space="0" w:color="000000"/>
              <w:right w:val="single" w:sz="4" w:space="0" w:color="000000"/>
            </w:tcBorders>
          </w:tcPr>
          <w:p w:rsidR="00F52E85" w:rsidRDefault="00F52E85"/>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F52E85" w:rsidRDefault="00F52E85"/>
        </w:tc>
        <w:tc>
          <w:tcPr>
            <w:tcW w:w="1512" w:type="dxa"/>
            <w:vMerge/>
            <w:tcBorders>
              <w:top w:val="single" w:sz="4" w:space="0" w:color="000000"/>
              <w:left w:val="single" w:sz="4" w:space="0" w:color="000000"/>
              <w:bottom w:val="single" w:sz="4" w:space="0" w:color="000000"/>
              <w:right w:val="single" w:sz="4" w:space="0" w:color="000000"/>
            </w:tcBorders>
          </w:tcPr>
          <w:p w:rsidR="00F52E85" w:rsidRDefault="00F52E85"/>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71" w:lineRule="auto"/>
              <w:ind w:left="72"/>
              <w:rPr>
                <w:lang w:val="ru-RU"/>
              </w:rPr>
            </w:pPr>
            <w:r w:rsidRPr="004A374C">
              <w:rPr>
                <w:rFonts w:ascii="Times New Roman" w:eastAsia="Times New Roman" w:hAnsi="Times New Roman"/>
                <w:color w:val="000000"/>
                <w:sz w:val="24"/>
                <w:lang w:val="ru-RU"/>
              </w:rPr>
              <w:t xml:space="preserve">Выставка книг, прочитанных летом, рассказ «Любимая </w:t>
            </w:r>
            <w:r w:rsidRPr="004A374C">
              <w:rPr>
                <w:lang w:val="ru-RU"/>
              </w:rPr>
              <w:br/>
            </w:r>
            <w:r w:rsidRPr="004A374C">
              <w:rPr>
                <w:rFonts w:ascii="Times New Roman" w:eastAsia="Times New Roman" w:hAnsi="Times New Roman"/>
                <w:color w:val="000000"/>
                <w:sz w:val="24"/>
                <w:lang w:val="ru-RU"/>
              </w:rPr>
              <w:t>книга».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100" w:after="0" w:line="262" w:lineRule="auto"/>
              <w:ind w:left="72" w:right="432"/>
              <w:rPr>
                <w:lang w:val="ru-RU"/>
              </w:rPr>
            </w:pPr>
            <w:r w:rsidRPr="004A374C">
              <w:rPr>
                <w:rFonts w:ascii="Times New Roman" w:eastAsia="Times New Roman" w:hAnsi="Times New Roman"/>
                <w:color w:val="000000"/>
                <w:sz w:val="24"/>
                <w:lang w:val="ru-RU"/>
              </w:rPr>
              <w:t xml:space="preserve"> Слушание стихотворных произведений о Родине.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100" w:after="0" w:line="262" w:lineRule="auto"/>
              <w:ind w:left="72" w:right="432"/>
              <w:rPr>
                <w:lang w:val="ru-RU"/>
              </w:rPr>
            </w:pPr>
            <w:r w:rsidRPr="004A374C">
              <w:rPr>
                <w:rFonts w:ascii="Times New Roman" w:eastAsia="Times New Roman" w:hAnsi="Times New Roman"/>
                <w:color w:val="000000"/>
                <w:sz w:val="24"/>
                <w:lang w:val="ru-RU"/>
              </w:rPr>
              <w:t>Выразительное чтение стихотворений о России.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71" w:lineRule="auto"/>
              <w:ind w:left="72" w:right="864"/>
              <w:rPr>
                <w:lang w:val="ru-RU"/>
              </w:rPr>
            </w:pPr>
            <w:r w:rsidRPr="004A374C">
              <w:rPr>
                <w:rFonts w:ascii="Times New Roman" w:eastAsia="Times New Roman" w:hAnsi="Times New Roman"/>
                <w:color w:val="000000"/>
                <w:sz w:val="24"/>
                <w:lang w:val="ru-RU"/>
              </w:rPr>
              <w:t>Внеклассное чтение: "Произведения С.А. Есенина".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К. Г.</w:t>
            </w:r>
          </w:p>
          <w:p w:rsidR="00F52E85" w:rsidRPr="004A374C" w:rsidRDefault="008459B6">
            <w:pPr>
              <w:autoSpaceDE w:val="0"/>
              <w:autoSpaceDN w:val="0"/>
              <w:spacing w:before="70" w:after="0" w:line="262" w:lineRule="auto"/>
              <w:ind w:left="72" w:right="432"/>
              <w:rPr>
                <w:lang w:val="ru-RU"/>
              </w:rPr>
            </w:pPr>
            <w:proofErr w:type="spellStart"/>
            <w:r w:rsidRPr="004A374C">
              <w:rPr>
                <w:rFonts w:ascii="Times New Roman" w:eastAsia="Times New Roman" w:hAnsi="Times New Roman"/>
                <w:color w:val="000000"/>
                <w:sz w:val="24"/>
                <w:lang w:val="ru-RU"/>
              </w:rPr>
              <w:t>Паустовский«Мещёрская</w:t>
            </w:r>
            <w:proofErr w:type="spellEnd"/>
            <w:r w:rsidRPr="004A374C">
              <w:rPr>
                <w:rFonts w:ascii="Times New Roman" w:eastAsia="Times New Roman" w:hAnsi="Times New Roman"/>
                <w:color w:val="000000"/>
                <w:sz w:val="24"/>
                <w:lang w:val="ru-RU"/>
              </w:rPr>
              <w:t xml:space="preserve"> сторона» (отрывки).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Обобщение по разделу.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Что уже знаем и умеем.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432"/>
              <w:rPr>
                <w:lang w:val="ru-RU"/>
              </w:rPr>
            </w:pPr>
            <w:r w:rsidRPr="004A374C">
              <w:rPr>
                <w:rFonts w:ascii="Times New Roman" w:eastAsia="Times New Roman" w:hAnsi="Times New Roman"/>
                <w:color w:val="000000"/>
                <w:sz w:val="24"/>
                <w:lang w:val="ru-RU"/>
              </w:rPr>
              <w:t xml:space="preserve"> Книги. Как рассказать о прочитанной книге.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Проект "История книги".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Библиотека.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Устное народное творчество. Пословицы и поговорки.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Русские народные песни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144"/>
              <w:rPr>
                <w:lang w:val="ru-RU"/>
              </w:rPr>
            </w:pPr>
            <w:r w:rsidRPr="004A374C">
              <w:rPr>
                <w:rFonts w:ascii="Times New Roman" w:eastAsia="Times New Roman" w:hAnsi="Times New Roman"/>
                <w:color w:val="000000"/>
                <w:sz w:val="24"/>
                <w:lang w:val="ru-RU"/>
              </w:rPr>
              <w:t xml:space="preserve"> Русские народные </w:t>
            </w:r>
            <w:proofErr w:type="spellStart"/>
            <w:r w:rsidRPr="004A374C">
              <w:rPr>
                <w:rFonts w:ascii="Times New Roman" w:eastAsia="Times New Roman" w:hAnsi="Times New Roman"/>
                <w:color w:val="000000"/>
                <w:sz w:val="24"/>
                <w:lang w:val="ru-RU"/>
              </w:rPr>
              <w:t>потешки</w:t>
            </w:r>
            <w:proofErr w:type="spellEnd"/>
            <w:r w:rsidRPr="004A374C">
              <w:rPr>
                <w:rFonts w:ascii="Times New Roman" w:eastAsia="Times New Roman" w:hAnsi="Times New Roman"/>
                <w:color w:val="000000"/>
                <w:sz w:val="24"/>
                <w:lang w:val="ru-RU"/>
              </w:rPr>
              <w:t xml:space="preserve"> и прибаутки.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288"/>
            </w:pPr>
            <w:r>
              <w:rPr>
                <w:rFonts w:ascii="Times New Roman" w:eastAsia="Times New Roman" w:hAnsi="Times New Roman"/>
                <w:color w:val="000000"/>
                <w:sz w:val="24"/>
              </w:rPr>
              <w:t>Скороговорки, считалки и небылицы.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Загадки.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F52E85" w:rsidRDefault="00F52E85">
      <w:pPr>
        <w:autoSpaceDE w:val="0"/>
        <w:autoSpaceDN w:val="0"/>
        <w:spacing w:after="0" w:line="14" w:lineRule="exact"/>
      </w:pPr>
    </w:p>
    <w:p w:rsidR="00F52E85" w:rsidRDefault="00F52E85">
      <w:pPr>
        <w:sectPr w:rsidR="00F52E85">
          <w:pgSz w:w="11900" w:h="16840"/>
          <w:pgMar w:top="298" w:right="650" w:bottom="616"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720"/>
              <w:rPr>
                <w:lang w:val="ru-RU"/>
              </w:rPr>
            </w:pPr>
            <w:r w:rsidRPr="004A374C">
              <w:rPr>
                <w:rFonts w:ascii="Times New Roman" w:eastAsia="Times New Roman" w:hAnsi="Times New Roman"/>
                <w:color w:val="000000"/>
                <w:sz w:val="24"/>
                <w:lang w:val="ru-RU"/>
              </w:rPr>
              <w:t xml:space="preserve"> Народные сказки.  Ю. Коваль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 xml:space="preserve"> Сказка «Петушок и бобовое зёрнышко».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Сказка «У страха глаза велики»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Сказка «Лиса и тетерев».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Сказка «Каша из топора».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Сказка «Лиса и журавль».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Сказка «Гуси-лебеди».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Сказка «Гуси-лебеди».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Проверим себя.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288"/>
            </w:pPr>
            <w:r>
              <w:rPr>
                <w:rFonts w:ascii="Times New Roman" w:eastAsia="Times New Roman" w:hAnsi="Times New Roman"/>
                <w:color w:val="000000"/>
                <w:sz w:val="24"/>
              </w:rPr>
              <w:t xml:space="preserve"> Люблю природу русскую. Осень.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432"/>
              <w:rPr>
                <w:lang w:val="ru-RU"/>
              </w:rPr>
            </w:pPr>
            <w:r w:rsidRPr="004A374C">
              <w:rPr>
                <w:rFonts w:ascii="Times New Roman" w:eastAsia="Times New Roman" w:hAnsi="Times New Roman"/>
                <w:color w:val="000000"/>
                <w:sz w:val="24"/>
                <w:lang w:val="ru-RU"/>
              </w:rPr>
              <w:t xml:space="preserve"> Ф. Тютчев «Есть в осени первоначальной…».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576"/>
            </w:pPr>
            <w:r>
              <w:rPr>
                <w:rFonts w:ascii="Times New Roman" w:eastAsia="Times New Roman" w:hAnsi="Times New Roman"/>
                <w:color w:val="000000"/>
                <w:sz w:val="24"/>
              </w:rPr>
              <w:t>К. Бальмонт "Поспевает брусника</w:t>
            </w:r>
            <w:proofErr w:type="gramStart"/>
            <w:r>
              <w:rPr>
                <w:rFonts w:ascii="Times New Roman" w:eastAsia="Times New Roman" w:hAnsi="Times New Roman"/>
                <w:color w:val="000000"/>
                <w:sz w:val="24"/>
              </w:rPr>
              <w:t>.."</w:t>
            </w:r>
            <w:proofErr w:type="gram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008"/>
            </w:pPr>
            <w:r>
              <w:rPr>
                <w:rFonts w:ascii="Times New Roman" w:eastAsia="Times New Roman" w:hAnsi="Times New Roman"/>
                <w:color w:val="000000"/>
                <w:sz w:val="24"/>
              </w:rPr>
              <w:t>А. Плещеев "Осень наступила</w:t>
            </w:r>
            <w:proofErr w:type="gramStart"/>
            <w:r>
              <w:rPr>
                <w:rFonts w:ascii="Times New Roman" w:eastAsia="Times New Roman" w:hAnsi="Times New Roman"/>
                <w:color w:val="000000"/>
                <w:sz w:val="24"/>
              </w:rPr>
              <w:t>.."</w:t>
            </w:r>
            <w:proofErr w:type="gram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152"/>
            </w:pPr>
            <w:r>
              <w:rPr>
                <w:rFonts w:ascii="Times New Roman" w:eastAsia="Times New Roman" w:hAnsi="Times New Roman"/>
                <w:color w:val="000000"/>
                <w:sz w:val="24"/>
              </w:rPr>
              <w:t>А. Фет «Ласточки пропали…».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Осенние листья.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71" w:lineRule="auto"/>
              <w:ind w:left="72" w:right="864"/>
              <w:rPr>
                <w:lang w:val="ru-RU"/>
              </w:rPr>
            </w:pPr>
            <w:r w:rsidRPr="004A374C">
              <w:rPr>
                <w:rFonts w:ascii="Times New Roman" w:eastAsia="Times New Roman" w:hAnsi="Times New Roman"/>
                <w:color w:val="000000"/>
                <w:sz w:val="24"/>
                <w:lang w:val="ru-RU"/>
              </w:rPr>
              <w:t>В. Берестов «Хитрые грибы». "Грибы" (из энциклопедии).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576"/>
            </w:pPr>
            <w:r>
              <w:rPr>
                <w:rFonts w:ascii="Times New Roman" w:eastAsia="Times New Roman" w:hAnsi="Times New Roman"/>
                <w:color w:val="000000"/>
                <w:sz w:val="24"/>
              </w:rPr>
              <w:t xml:space="preserve"> М.Пришвин «Осеннее утро».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Проверим себя.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bl>
    <w:p w:rsidR="00F52E85" w:rsidRDefault="00F52E85">
      <w:pPr>
        <w:autoSpaceDE w:val="0"/>
        <w:autoSpaceDN w:val="0"/>
        <w:spacing w:after="0" w:line="14" w:lineRule="exact"/>
      </w:pPr>
    </w:p>
    <w:p w:rsidR="00F52E85" w:rsidRDefault="00F52E85">
      <w:pPr>
        <w:sectPr w:rsidR="00F52E85">
          <w:pgSz w:w="11900" w:h="16840"/>
          <w:pgMar w:top="284" w:right="650" w:bottom="340"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 Что уже знаем и умеем.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720"/>
              <w:rPr>
                <w:lang w:val="ru-RU"/>
              </w:rPr>
            </w:pPr>
            <w:r w:rsidRPr="004A374C">
              <w:rPr>
                <w:rFonts w:ascii="Times New Roman" w:eastAsia="Times New Roman" w:hAnsi="Times New Roman"/>
                <w:color w:val="000000"/>
                <w:sz w:val="24"/>
                <w:lang w:val="ru-RU"/>
              </w:rPr>
              <w:t>Ю. И. Ермолаев «Два пирожных»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 xml:space="preserve"> В. А. Осеева  «Волшебное слово»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 xml:space="preserve"> В. А. Осеева  «Волшебное слово»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В. А. Осеева «Хорошее".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В. А. Осеева «Почему?"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В. А. Осеева «Почему?"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В. А. Осеева «Почему?"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 В. В. Лунин «Я и Вовка»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Проект. Составление рассказа по картинкам.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 xml:space="preserve"> Э. </w:t>
            </w:r>
            <w:proofErr w:type="spellStart"/>
            <w:r w:rsidRPr="004A374C">
              <w:rPr>
                <w:rFonts w:ascii="Times New Roman" w:eastAsia="Times New Roman" w:hAnsi="Times New Roman"/>
                <w:color w:val="000000"/>
                <w:sz w:val="24"/>
                <w:lang w:val="ru-RU"/>
              </w:rPr>
              <w:t>Мошковская</w:t>
            </w:r>
            <w:proofErr w:type="spellEnd"/>
            <w:r w:rsidRPr="004A374C">
              <w:rPr>
                <w:rFonts w:ascii="Times New Roman" w:eastAsia="Times New Roman" w:hAnsi="Times New Roman"/>
                <w:color w:val="000000"/>
                <w:sz w:val="24"/>
                <w:lang w:val="ru-RU"/>
              </w:rPr>
              <w:t xml:space="preserve"> "Я ушел в свою обиду..".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В. Берестов "За игрой".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Что уже знаем и умеем.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100" w:after="0" w:line="262" w:lineRule="auto"/>
              <w:ind w:left="72"/>
              <w:rPr>
                <w:lang w:val="ru-RU"/>
              </w:rPr>
            </w:pPr>
            <w:r w:rsidRPr="004A374C">
              <w:rPr>
                <w:rFonts w:ascii="Times New Roman" w:eastAsia="Times New Roman" w:hAnsi="Times New Roman"/>
                <w:color w:val="000000"/>
                <w:sz w:val="24"/>
                <w:lang w:val="ru-RU"/>
              </w:rPr>
              <w:t xml:space="preserve"> А. С. Пушкин "У лукоморья дуб зеленый.."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А. С. Пушкин "Сказка о рыбаке и рыбке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proofErr w:type="spellStart"/>
            <w:r w:rsidRPr="004A374C">
              <w:rPr>
                <w:rFonts w:ascii="Times New Roman" w:eastAsia="Times New Roman" w:hAnsi="Times New Roman"/>
                <w:color w:val="000000"/>
                <w:sz w:val="24"/>
                <w:lang w:val="ru-RU"/>
              </w:rPr>
              <w:t>А.С.Пушкин</w:t>
            </w:r>
            <w:proofErr w:type="spellEnd"/>
            <w:r w:rsidRPr="004A374C">
              <w:rPr>
                <w:rFonts w:ascii="Times New Roman" w:eastAsia="Times New Roman" w:hAnsi="Times New Roman"/>
                <w:color w:val="000000"/>
                <w:sz w:val="24"/>
                <w:lang w:val="ru-RU"/>
              </w:rPr>
              <w:t xml:space="preserve"> "Сказка о рыбаке и рыбке".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А. С. Пушкин "Сказка о рыбаке и рыбке".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А. С. Пушкин "Сказка о рыбаке и рыбке".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 xml:space="preserve"> И.А. Крылов "Лебедь, Щука и Рак".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F52E85" w:rsidRDefault="00F52E85">
      <w:pPr>
        <w:autoSpaceDE w:val="0"/>
        <w:autoSpaceDN w:val="0"/>
        <w:spacing w:after="0" w:line="14" w:lineRule="exact"/>
      </w:pPr>
    </w:p>
    <w:p w:rsidR="00F52E85" w:rsidRDefault="00F52E85">
      <w:pPr>
        <w:sectPr w:rsidR="00F52E85">
          <w:pgSz w:w="11900" w:h="16840"/>
          <w:pgMar w:top="284" w:right="650" w:bottom="430"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720"/>
              <w:rPr>
                <w:lang w:val="ru-RU"/>
              </w:rPr>
            </w:pPr>
            <w:proofErr w:type="spellStart"/>
            <w:r w:rsidRPr="004A374C">
              <w:rPr>
                <w:rFonts w:ascii="Times New Roman" w:eastAsia="Times New Roman" w:hAnsi="Times New Roman"/>
                <w:color w:val="000000"/>
                <w:sz w:val="24"/>
                <w:lang w:val="ru-RU"/>
              </w:rPr>
              <w:t>И.Крылов</w:t>
            </w:r>
            <w:proofErr w:type="spellEnd"/>
            <w:r w:rsidRPr="004A374C">
              <w:rPr>
                <w:rFonts w:ascii="Times New Roman" w:eastAsia="Times New Roman" w:hAnsi="Times New Roman"/>
                <w:color w:val="000000"/>
                <w:sz w:val="24"/>
                <w:lang w:val="ru-RU"/>
              </w:rPr>
              <w:t xml:space="preserve"> «Стрекоза и Муравей».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Л.Толстой « Котёнок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Л.Толстой «Филипок».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Л.Толстой «Филипок».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 xml:space="preserve"> Повторение и обобщение по теме «Русские писатели».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Что уже знаем и умеем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71" w:lineRule="auto"/>
              <w:ind w:left="72" w:right="288"/>
              <w:rPr>
                <w:lang w:val="ru-RU"/>
              </w:rPr>
            </w:pPr>
            <w:r w:rsidRPr="004A374C">
              <w:rPr>
                <w:rFonts w:ascii="Times New Roman" w:eastAsia="Times New Roman" w:hAnsi="Times New Roman"/>
                <w:color w:val="000000"/>
                <w:sz w:val="24"/>
                <w:lang w:val="ru-RU"/>
              </w:rPr>
              <w:t>Люблю природу русскую! Зима. И. Бунин "Первый снег".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К. Бальмонт "Снежинка".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144"/>
              <w:rPr>
                <w:lang w:val="ru-RU"/>
              </w:rPr>
            </w:pPr>
            <w:r w:rsidRPr="004A374C">
              <w:rPr>
                <w:rFonts w:ascii="Times New Roman" w:eastAsia="Times New Roman" w:hAnsi="Times New Roman"/>
                <w:color w:val="000000"/>
                <w:sz w:val="24"/>
                <w:lang w:val="ru-RU"/>
              </w:rPr>
              <w:t>Я. Аким "Утром кот принес на лапках первый снег".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144"/>
              <w:rPr>
                <w:lang w:val="ru-RU"/>
              </w:rPr>
            </w:pPr>
            <w:r w:rsidRPr="004A374C">
              <w:rPr>
                <w:rFonts w:ascii="Times New Roman" w:eastAsia="Times New Roman" w:hAnsi="Times New Roman"/>
                <w:color w:val="000000"/>
                <w:sz w:val="24"/>
                <w:lang w:val="ru-RU"/>
              </w:rPr>
              <w:t>Ф. И. Тютчев «Чародейкою Зимою…».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864"/>
              <w:rPr>
                <w:lang w:val="ru-RU"/>
              </w:rPr>
            </w:pPr>
            <w:r w:rsidRPr="004A374C">
              <w:rPr>
                <w:rFonts w:ascii="Times New Roman" w:eastAsia="Times New Roman" w:hAnsi="Times New Roman"/>
                <w:color w:val="000000"/>
                <w:sz w:val="24"/>
                <w:lang w:val="ru-RU"/>
              </w:rPr>
              <w:t xml:space="preserve"> С. А. Есенин «Поёт </w:t>
            </w:r>
            <w:proofErr w:type="spellStart"/>
            <w:r w:rsidRPr="004A374C">
              <w:rPr>
                <w:rFonts w:ascii="Times New Roman" w:eastAsia="Times New Roman" w:hAnsi="Times New Roman"/>
                <w:color w:val="000000"/>
                <w:sz w:val="24"/>
                <w:lang w:val="ru-RU"/>
              </w:rPr>
              <w:t>зимааукает</w:t>
            </w:r>
            <w:proofErr w:type="spellEnd"/>
            <w:r w:rsidRPr="004A374C">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С. А. </w:t>
            </w:r>
            <w:proofErr w:type="gramStart"/>
            <w:r>
              <w:rPr>
                <w:rFonts w:ascii="Times New Roman" w:eastAsia="Times New Roman" w:hAnsi="Times New Roman"/>
                <w:color w:val="000000"/>
                <w:sz w:val="24"/>
              </w:rPr>
              <w:t>Есенин  «</w:t>
            </w:r>
            <w:proofErr w:type="gramEnd"/>
            <w:r>
              <w:rPr>
                <w:rFonts w:ascii="Times New Roman" w:eastAsia="Times New Roman" w:hAnsi="Times New Roman"/>
                <w:color w:val="000000"/>
                <w:sz w:val="24"/>
              </w:rPr>
              <w:t xml:space="preserve">Берёза».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100" w:after="0" w:line="262" w:lineRule="auto"/>
              <w:ind w:left="72" w:right="288"/>
              <w:rPr>
                <w:lang w:val="ru-RU"/>
              </w:rPr>
            </w:pPr>
            <w:r w:rsidRPr="004A374C">
              <w:rPr>
                <w:rFonts w:ascii="Times New Roman" w:eastAsia="Times New Roman" w:hAnsi="Times New Roman"/>
                <w:color w:val="000000"/>
                <w:sz w:val="24"/>
                <w:lang w:val="ru-RU"/>
              </w:rPr>
              <w:t xml:space="preserve"> А. С. Пушкин «Вот север, тучи нагоняя…»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100" w:after="0" w:line="271" w:lineRule="auto"/>
              <w:ind w:left="72" w:right="864"/>
              <w:rPr>
                <w:lang w:val="ru-RU"/>
              </w:rPr>
            </w:pPr>
            <w:r w:rsidRPr="004A374C">
              <w:rPr>
                <w:rFonts w:ascii="Times New Roman" w:eastAsia="Times New Roman" w:hAnsi="Times New Roman"/>
                <w:color w:val="000000"/>
                <w:sz w:val="24"/>
                <w:lang w:val="ru-RU"/>
              </w:rPr>
              <w:t xml:space="preserve"> А. С. Пушкин</w:t>
            </w:r>
            <w:r w:rsidRPr="004A374C">
              <w:rPr>
                <w:lang w:val="ru-RU"/>
              </w:rPr>
              <w:br/>
            </w:r>
            <w:r w:rsidRPr="004A374C">
              <w:rPr>
                <w:rFonts w:ascii="Times New Roman" w:eastAsia="Times New Roman" w:hAnsi="Times New Roman"/>
                <w:color w:val="000000"/>
                <w:sz w:val="24"/>
                <w:lang w:val="ru-RU"/>
              </w:rPr>
              <w:t>«</w:t>
            </w:r>
            <w:proofErr w:type="spellStart"/>
            <w:r w:rsidRPr="004A374C">
              <w:rPr>
                <w:rFonts w:ascii="Times New Roman" w:eastAsia="Times New Roman" w:hAnsi="Times New Roman"/>
                <w:color w:val="000000"/>
                <w:sz w:val="24"/>
                <w:lang w:val="ru-RU"/>
              </w:rPr>
              <w:t>Зима!..Крестьянин</w:t>
            </w:r>
            <w:proofErr w:type="spellEnd"/>
            <w:r w:rsidRPr="004A374C">
              <w:rPr>
                <w:rFonts w:ascii="Times New Roman" w:eastAsia="Times New Roman" w:hAnsi="Times New Roman"/>
                <w:color w:val="000000"/>
                <w:sz w:val="24"/>
                <w:lang w:val="ru-RU"/>
              </w:rPr>
              <w:t>, торжествуя…».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Сказка «Два Мороза</w:t>
            </w:r>
            <w:proofErr w:type="gramStart"/>
            <w:r>
              <w:rPr>
                <w:rFonts w:ascii="Times New Roman" w:eastAsia="Times New Roman" w:hAnsi="Times New Roman"/>
                <w:color w:val="000000"/>
                <w:sz w:val="24"/>
              </w:rPr>
              <w:t>» .</w:t>
            </w:r>
            <w:proofErr w:type="gram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Сказка «Два Мороза</w:t>
            </w:r>
            <w:proofErr w:type="gramStart"/>
            <w:r>
              <w:rPr>
                <w:rFonts w:ascii="Times New Roman" w:eastAsia="Times New Roman" w:hAnsi="Times New Roman"/>
                <w:color w:val="000000"/>
                <w:sz w:val="24"/>
              </w:rPr>
              <w:t>» .</w:t>
            </w:r>
            <w:proofErr w:type="gram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864"/>
              <w:rPr>
                <w:lang w:val="ru-RU"/>
              </w:rPr>
            </w:pPr>
            <w:r w:rsidRPr="004A374C">
              <w:rPr>
                <w:rFonts w:ascii="Times New Roman" w:eastAsia="Times New Roman" w:hAnsi="Times New Roman"/>
                <w:color w:val="000000"/>
                <w:sz w:val="24"/>
                <w:lang w:val="ru-RU"/>
              </w:rPr>
              <w:t xml:space="preserve"> С. В. Михалков</w:t>
            </w:r>
            <w:r w:rsidRPr="004A374C">
              <w:rPr>
                <w:lang w:val="ru-RU"/>
              </w:rPr>
              <w:br/>
            </w:r>
            <w:r w:rsidRPr="004A374C">
              <w:rPr>
                <w:rFonts w:ascii="Times New Roman" w:eastAsia="Times New Roman" w:hAnsi="Times New Roman"/>
                <w:color w:val="000000"/>
                <w:sz w:val="24"/>
                <w:lang w:val="ru-RU"/>
              </w:rPr>
              <w:t>«Новогодняя быль».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 xml:space="preserve"> Внеклассное чтение: </w:t>
            </w:r>
            <w:r w:rsidRPr="004A374C">
              <w:rPr>
                <w:lang w:val="ru-RU"/>
              </w:rPr>
              <w:br/>
            </w:r>
            <w:r w:rsidRPr="004A374C">
              <w:rPr>
                <w:rFonts w:ascii="Times New Roman" w:eastAsia="Times New Roman" w:hAnsi="Times New Roman"/>
                <w:color w:val="000000"/>
                <w:sz w:val="24"/>
                <w:lang w:val="ru-RU"/>
              </w:rPr>
              <w:t>"Картины зимней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rsidR="00F52E85" w:rsidRDefault="00F52E85">
      <w:pPr>
        <w:autoSpaceDE w:val="0"/>
        <w:autoSpaceDN w:val="0"/>
        <w:spacing w:after="0" w:line="14" w:lineRule="exact"/>
      </w:pPr>
    </w:p>
    <w:p w:rsidR="00F52E85" w:rsidRDefault="00F52E85">
      <w:pPr>
        <w:sectPr w:rsidR="00F52E85">
          <w:pgSz w:w="11900" w:h="16840"/>
          <w:pgMar w:top="284" w:right="650" w:bottom="340"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 xml:space="preserve"> Повторение и обобщение по теме «Зима».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 Что уже знаем и умеем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288"/>
            </w:pPr>
            <w:r>
              <w:rPr>
                <w:rFonts w:ascii="Times New Roman" w:eastAsia="Times New Roman" w:hAnsi="Times New Roman"/>
                <w:color w:val="000000"/>
                <w:sz w:val="24"/>
              </w:rPr>
              <w:t>И. Пивоварова «Жилабыла собака…»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864"/>
            </w:pPr>
            <w:r>
              <w:rPr>
                <w:rFonts w:ascii="Times New Roman" w:eastAsia="Times New Roman" w:hAnsi="Times New Roman"/>
                <w:color w:val="000000"/>
                <w:sz w:val="24"/>
              </w:rPr>
              <w:t>В.Берестов «Кошкин щенок».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М. Пришвин «Ребята и утята».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М. Пришвин «Ребята и утята».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432"/>
            </w:pPr>
            <w:r>
              <w:rPr>
                <w:rFonts w:ascii="Times New Roman" w:eastAsia="Times New Roman" w:hAnsi="Times New Roman"/>
                <w:color w:val="000000"/>
                <w:sz w:val="24"/>
              </w:rPr>
              <w:t xml:space="preserve"> Е.Чарушин «Страшный рассказ».</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576"/>
            </w:pPr>
            <w:r>
              <w:rPr>
                <w:rFonts w:ascii="Times New Roman" w:eastAsia="Times New Roman" w:hAnsi="Times New Roman"/>
                <w:color w:val="000000"/>
                <w:sz w:val="24"/>
              </w:rPr>
              <w:t>Е.Чарушин "Страшный рассказ"</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Б. С. Житков «Храбрый утёнок».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В. В. Бианки «Музыкант».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В. В. Бианки «Сова</w:t>
            </w:r>
            <w:proofErr w:type="gramStart"/>
            <w:r>
              <w:rPr>
                <w:rFonts w:ascii="Times New Roman" w:eastAsia="Times New Roman" w:hAnsi="Times New Roman"/>
                <w:color w:val="000000"/>
                <w:sz w:val="24"/>
              </w:rPr>
              <w:t>» .</w:t>
            </w:r>
            <w:proofErr w:type="gram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В. В. Бианки «Сова</w:t>
            </w:r>
            <w:proofErr w:type="gramStart"/>
            <w:r>
              <w:rPr>
                <w:rFonts w:ascii="Times New Roman" w:eastAsia="Times New Roman" w:hAnsi="Times New Roman"/>
                <w:color w:val="000000"/>
                <w:sz w:val="24"/>
              </w:rPr>
              <w:t>» .</w:t>
            </w:r>
            <w:proofErr w:type="gram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Проект. Составление рассказа по картинкам.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576"/>
              <w:rPr>
                <w:lang w:val="ru-RU"/>
              </w:rPr>
            </w:pPr>
            <w:r w:rsidRPr="004A374C">
              <w:rPr>
                <w:rFonts w:ascii="Times New Roman" w:eastAsia="Times New Roman" w:hAnsi="Times New Roman"/>
                <w:color w:val="000000"/>
                <w:sz w:val="24"/>
                <w:lang w:val="ru-RU"/>
              </w:rPr>
              <w:t xml:space="preserve">Внеклассное чтение: </w:t>
            </w:r>
            <w:r w:rsidRPr="004A374C">
              <w:rPr>
                <w:lang w:val="ru-RU"/>
              </w:rPr>
              <w:br/>
            </w:r>
            <w:r w:rsidRPr="004A374C">
              <w:rPr>
                <w:rFonts w:ascii="Times New Roman" w:eastAsia="Times New Roman" w:hAnsi="Times New Roman"/>
                <w:color w:val="000000"/>
                <w:sz w:val="24"/>
                <w:lang w:val="ru-RU"/>
              </w:rPr>
              <w:t>"Рассказы о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71" w:lineRule="auto"/>
              <w:ind w:left="72"/>
              <w:rPr>
                <w:lang w:val="ru-RU"/>
              </w:rPr>
            </w:pPr>
            <w:r w:rsidRPr="004A374C">
              <w:rPr>
                <w:rFonts w:ascii="Times New Roman" w:eastAsia="Times New Roman" w:hAnsi="Times New Roman"/>
                <w:color w:val="000000"/>
                <w:sz w:val="24"/>
                <w:lang w:val="ru-RU"/>
              </w:rPr>
              <w:t xml:space="preserve">Повторение и обобщение по теме  «О братьях наших </w:t>
            </w:r>
            <w:r w:rsidRPr="004A374C">
              <w:rPr>
                <w:lang w:val="ru-RU"/>
              </w:rPr>
              <w:br/>
            </w:r>
            <w:r w:rsidRPr="004A374C">
              <w:rPr>
                <w:rFonts w:ascii="Times New Roman" w:eastAsia="Times New Roman" w:hAnsi="Times New Roman"/>
                <w:color w:val="000000"/>
                <w:sz w:val="24"/>
                <w:lang w:val="ru-RU"/>
              </w:rPr>
              <w:t>меньших».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Что уже знаем и умеем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Ф. Тютчев "Зима недаром злится.."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Ф. Тютчев "Весенние воды".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F52E85" w:rsidRDefault="00F52E85">
      <w:pPr>
        <w:autoSpaceDE w:val="0"/>
        <w:autoSpaceDN w:val="0"/>
        <w:spacing w:after="0" w:line="14" w:lineRule="exact"/>
      </w:pPr>
    </w:p>
    <w:p w:rsidR="00F52E85" w:rsidRDefault="00F52E85">
      <w:pPr>
        <w:sectPr w:rsidR="00F52E85">
          <w:pgSz w:w="11900" w:h="16840"/>
          <w:pgMar w:top="284" w:right="650" w:bottom="508"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А. Плещеев "Весна.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576"/>
            </w:pPr>
            <w:r>
              <w:rPr>
                <w:rFonts w:ascii="Times New Roman" w:eastAsia="Times New Roman" w:hAnsi="Times New Roman"/>
                <w:color w:val="000000"/>
                <w:sz w:val="24"/>
              </w:rPr>
              <w:t>С. Дрожжин «Весеннее царство».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А. А. Блок «На лугу».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А. Н. Плещеев «В бурю».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А. Л. Барто «Апрель»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432"/>
              <w:rPr>
                <w:lang w:val="ru-RU"/>
              </w:rPr>
            </w:pPr>
            <w:r w:rsidRPr="004A374C">
              <w:rPr>
                <w:rFonts w:ascii="Times New Roman" w:eastAsia="Times New Roman" w:hAnsi="Times New Roman"/>
                <w:color w:val="000000"/>
                <w:sz w:val="24"/>
                <w:lang w:val="ru-RU"/>
              </w:rPr>
              <w:t>А. А. Фет «Уж верба вся пушистая…»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 xml:space="preserve">Г. А. </w:t>
            </w:r>
            <w:proofErr w:type="spellStart"/>
            <w:r w:rsidRPr="004A374C">
              <w:rPr>
                <w:rFonts w:ascii="Times New Roman" w:eastAsia="Times New Roman" w:hAnsi="Times New Roman"/>
                <w:color w:val="000000"/>
                <w:sz w:val="24"/>
                <w:lang w:val="ru-RU"/>
              </w:rPr>
              <w:t>Скребицкий</w:t>
            </w:r>
            <w:proofErr w:type="spellEnd"/>
            <w:r w:rsidRPr="004A374C">
              <w:rPr>
                <w:rFonts w:ascii="Times New Roman" w:eastAsia="Times New Roman" w:hAnsi="Times New Roman"/>
                <w:color w:val="000000"/>
                <w:sz w:val="24"/>
                <w:lang w:val="ru-RU"/>
              </w:rPr>
              <w:t xml:space="preserve"> «Четыре художника Весна»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Pr>
                <w:lang w:val="ru-RU"/>
              </w:rPr>
            </w:pPr>
            <w:r w:rsidRPr="004A374C">
              <w:rPr>
                <w:rFonts w:ascii="Times New Roman" w:eastAsia="Times New Roman" w:hAnsi="Times New Roman"/>
                <w:color w:val="000000"/>
                <w:sz w:val="24"/>
                <w:lang w:val="ru-RU"/>
              </w:rPr>
              <w:t>Внеклассное чтение: "Стихи о весне".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71" w:lineRule="auto"/>
              <w:ind w:left="72"/>
            </w:pPr>
            <w:r w:rsidRPr="004A374C">
              <w:rPr>
                <w:rFonts w:ascii="Times New Roman" w:eastAsia="Times New Roman" w:hAnsi="Times New Roman"/>
                <w:color w:val="000000"/>
                <w:sz w:val="24"/>
                <w:lang w:val="ru-RU"/>
              </w:rPr>
              <w:t xml:space="preserve">Повторение и обобщение по теме «Люблю природу </w:t>
            </w:r>
            <w:r w:rsidRPr="004A374C">
              <w:rPr>
                <w:lang w:val="ru-RU"/>
              </w:rPr>
              <w:br/>
            </w:r>
            <w:r w:rsidRPr="004A374C">
              <w:rPr>
                <w:rFonts w:ascii="Times New Roman" w:eastAsia="Times New Roman" w:hAnsi="Times New Roman"/>
                <w:color w:val="000000"/>
                <w:sz w:val="24"/>
                <w:lang w:val="ru-RU"/>
              </w:rPr>
              <w:t xml:space="preserve">русскую. </w:t>
            </w:r>
            <w:proofErr w:type="spellStart"/>
            <w:r>
              <w:rPr>
                <w:rFonts w:ascii="Times New Roman" w:eastAsia="Times New Roman" w:hAnsi="Times New Roman"/>
                <w:color w:val="000000"/>
                <w:sz w:val="24"/>
              </w:rPr>
              <w:t>Весна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И.А. Бунин "Матери".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144"/>
              <w:rPr>
                <w:lang w:val="ru-RU"/>
              </w:rPr>
            </w:pPr>
            <w:r w:rsidRPr="004A374C">
              <w:rPr>
                <w:rFonts w:ascii="Times New Roman" w:eastAsia="Times New Roman" w:hAnsi="Times New Roman"/>
                <w:color w:val="000000"/>
                <w:sz w:val="24"/>
                <w:lang w:val="ru-RU"/>
              </w:rPr>
              <w:t>Е.А. Благинина "Посидим в тишине"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288"/>
              <w:rPr>
                <w:lang w:val="ru-RU"/>
              </w:rPr>
            </w:pPr>
            <w:r w:rsidRPr="004A374C">
              <w:rPr>
                <w:rFonts w:ascii="Times New Roman" w:eastAsia="Times New Roman" w:hAnsi="Times New Roman"/>
                <w:color w:val="000000"/>
                <w:sz w:val="24"/>
                <w:lang w:val="ru-RU"/>
              </w:rPr>
              <w:t xml:space="preserve">Э.Э </w:t>
            </w:r>
            <w:proofErr w:type="spellStart"/>
            <w:r w:rsidRPr="004A374C">
              <w:rPr>
                <w:rFonts w:ascii="Times New Roman" w:eastAsia="Times New Roman" w:hAnsi="Times New Roman"/>
                <w:color w:val="000000"/>
                <w:sz w:val="24"/>
                <w:lang w:val="ru-RU"/>
              </w:rPr>
              <w:t>Мошковская</w:t>
            </w:r>
            <w:proofErr w:type="spellEnd"/>
            <w:r w:rsidRPr="004A374C">
              <w:rPr>
                <w:rFonts w:ascii="Times New Roman" w:eastAsia="Times New Roman" w:hAnsi="Times New Roman"/>
                <w:color w:val="000000"/>
                <w:sz w:val="24"/>
                <w:lang w:val="ru-RU"/>
              </w:rPr>
              <w:t xml:space="preserve"> "Я маму мою обидел".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 xml:space="preserve">101.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100" w:after="0" w:line="262" w:lineRule="auto"/>
              <w:ind w:right="576"/>
              <w:rPr>
                <w:lang w:val="ru-RU"/>
              </w:rPr>
            </w:pPr>
            <w:r w:rsidRPr="004A374C">
              <w:rPr>
                <w:rFonts w:ascii="Times New Roman" w:eastAsia="Times New Roman" w:hAnsi="Times New Roman"/>
                <w:color w:val="000000"/>
                <w:sz w:val="24"/>
                <w:lang w:val="ru-RU"/>
              </w:rPr>
              <w:t xml:space="preserve">101. Внеклассное чтение: </w:t>
            </w:r>
            <w:r w:rsidRPr="004A374C">
              <w:rPr>
                <w:lang w:val="ru-RU"/>
              </w:rPr>
              <w:br/>
            </w:r>
            <w:r w:rsidRPr="004A374C">
              <w:rPr>
                <w:lang w:val="ru-RU"/>
              </w:rPr>
              <w:tab/>
            </w:r>
            <w:r w:rsidRPr="004A374C">
              <w:rPr>
                <w:rFonts w:ascii="Times New Roman" w:eastAsia="Times New Roman" w:hAnsi="Times New Roman"/>
                <w:color w:val="000000"/>
                <w:sz w:val="24"/>
                <w:lang w:val="ru-RU"/>
              </w:rPr>
              <w:t>"Произведения о маме".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jc w:val="center"/>
            </w:pPr>
            <w:r>
              <w:rPr>
                <w:rFonts w:ascii="Times New Roman" w:eastAsia="Times New Roman" w:hAnsi="Times New Roman"/>
                <w:color w:val="000000"/>
                <w:sz w:val="24"/>
              </w:rPr>
              <w:t>102.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100" w:after="0" w:line="262" w:lineRule="auto"/>
              <w:ind w:right="576"/>
              <w:rPr>
                <w:lang w:val="ru-RU"/>
              </w:rPr>
            </w:pPr>
            <w:r w:rsidRPr="004A374C">
              <w:rPr>
                <w:rFonts w:ascii="Times New Roman" w:eastAsia="Times New Roman" w:hAnsi="Times New Roman"/>
                <w:color w:val="000000"/>
                <w:sz w:val="24"/>
                <w:lang w:val="ru-RU"/>
              </w:rPr>
              <w:t xml:space="preserve">102.  Л. Н. Толстой «Отец и </w:t>
            </w:r>
            <w:r w:rsidRPr="004A374C">
              <w:rPr>
                <w:lang w:val="ru-RU"/>
              </w:rPr>
              <w:tab/>
            </w:r>
            <w:r w:rsidRPr="004A374C">
              <w:rPr>
                <w:rFonts w:ascii="Times New Roman" w:eastAsia="Times New Roman" w:hAnsi="Times New Roman"/>
                <w:color w:val="000000"/>
                <w:sz w:val="24"/>
                <w:lang w:val="ru-RU"/>
              </w:rPr>
              <w:t xml:space="preserve">сыновья»,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103.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jc w:val="center"/>
              <w:rPr>
                <w:lang w:val="ru-RU"/>
              </w:rPr>
            </w:pPr>
            <w:r w:rsidRPr="004A374C">
              <w:rPr>
                <w:rFonts w:ascii="Times New Roman" w:eastAsia="Times New Roman" w:hAnsi="Times New Roman"/>
                <w:color w:val="000000"/>
                <w:sz w:val="24"/>
                <w:lang w:val="ru-RU"/>
              </w:rPr>
              <w:t xml:space="preserve">  Л. Н. Толстой «Лучше всех»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104.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В. А. Осеева «Сыновья»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105.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rPr>
                <w:lang w:val="ru-RU"/>
              </w:rPr>
            </w:pPr>
            <w:r w:rsidRPr="004A374C">
              <w:rPr>
                <w:rFonts w:ascii="Times New Roman" w:eastAsia="Times New Roman" w:hAnsi="Times New Roman"/>
                <w:color w:val="000000"/>
                <w:sz w:val="24"/>
                <w:lang w:val="ru-RU"/>
              </w:rPr>
              <w:t xml:space="preserve">105. В. В. Орлов «Я и 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106.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106.  Ю. А. Яковлев «Мама»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F52E85" w:rsidRDefault="00F52E85">
      <w:pPr>
        <w:autoSpaceDE w:val="0"/>
        <w:autoSpaceDN w:val="0"/>
        <w:spacing w:after="0" w:line="14" w:lineRule="exact"/>
      </w:pPr>
    </w:p>
    <w:p w:rsidR="00F52E85" w:rsidRDefault="00F52E85">
      <w:pPr>
        <w:sectPr w:rsidR="00F52E85">
          <w:pgSz w:w="11900" w:h="16840"/>
          <w:pgMar w:top="284" w:right="650" w:bottom="508"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98" w:after="0" w:line="262" w:lineRule="auto"/>
              <w:ind w:right="576"/>
              <w:rPr>
                <w:lang w:val="ru-RU"/>
              </w:rPr>
            </w:pPr>
            <w:r w:rsidRPr="004A374C">
              <w:rPr>
                <w:rFonts w:ascii="Times New Roman" w:eastAsia="Times New Roman" w:hAnsi="Times New Roman"/>
                <w:color w:val="000000"/>
                <w:sz w:val="24"/>
                <w:lang w:val="ru-RU"/>
              </w:rPr>
              <w:t xml:space="preserve">107.  А. Л. </w:t>
            </w:r>
            <w:proofErr w:type="spellStart"/>
            <w:r w:rsidRPr="004A374C">
              <w:rPr>
                <w:rFonts w:ascii="Times New Roman" w:eastAsia="Times New Roman" w:hAnsi="Times New Roman"/>
                <w:color w:val="000000"/>
                <w:sz w:val="24"/>
                <w:lang w:val="ru-RU"/>
              </w:rPr>
              <w:t>Барто</w:t>
            </w:r>
            <w:proofErr w:type="spellEnd"/>
            <w:r w:rsidRPr="004A374C">
              <w:rPr>
                <w:rFonts w:ascii="Times New Roman" w:eastAsia="Times New Roman" w:hAnsi="Times New Roman"/>
                <w:color w:val="000000"/>
                <w:sz w:val="24"/>
                <w:lang w:val="ru-RU"/>
              </w:rPr>
              <w:t xml:space="preserve"> «Зажигают </w:t>
            </w:r>
            <w:r w:rsidRPr="004A374C">
              <w:rPr>
                <w:lang w:val="ru-RU"/>
              </w:rPr>
              <w:tab/>
            </w:r>
            <w:r w:rsidRPr="004A374C">
              <w:rPr>
                <w:rFonts w:ascii="Times New Roman" w:eastAsia="Times New Roman" w:hAnsi="Times New Roman"/>
                <w:color w:val="000000"/>
                <w:sz w:val="24"/>
                <w:lang w:val="ru-RU"/>
              </w:rPr>
              <w:t>фонари»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156"/>
              </w:tabs>
              <w:autoSpaceDE w:val="0"/>
              <w:autoSpaceDN w:val="0"/>
              <w:spacing w:before="98" w:after="0" w:line="262" w:lineRule="auto"/>
              <w:ind w:right="288"/>
              <w:rPr>
                <w:lang w:val="ru-RU"/>
              </w:rPr>
            </w:pPr>
            <w:r w:rsidRPr="004A374C">
              <w:rPr>
                <w:rFonts w:ascii="Times New Roman" w:eastAsia="Times New Roman" w:hAnsi="Times New Roman"/>
                <w:color w:val="000000"/>
                <w:sz w:val="24"/>
                <w:lang w:val="ru-RU"/>
              </w:rPr>
              <w:t xml:space="preserve"> Татарская народная сказка</w:t>
            </w:r>
            <w:r w:rsidRPr="004A374C">
              <w:rPr>
                <w:lang w:val="ru-RU"/>
              </w:rPr>
              <w:tab/>
            </w:r>
            <w:r w:rsidRPr="004A374C">
              <w:rPr>
                <w:rFonts w:ascii="Times New Roman" w:eastAsia="Times New Roman" w:hAnsi="Times New Roman"/>
                <w:color w:val="000000"/>
                <w:sz w:val="24"/>
                <w:lang w:val="ru-RU"/>
              </w:rPr>
              <w:t>«Три дочери»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98" w:after="0" w:line="262" w:lineRule="auto"/>
              <w:ind w:right="432"/>
              <w:rPr>
                <w:lang w:val="ru-RU"/>
              </w:rPr>
            </w:pPr>
            <w:r w:rsidRPr="004A374C">
              <w:rPr>
                <w:rFonts w:ascii="Times New Roman" w:eastAsia="Times New Roman" w:hAnsi="Times New Roman"/>
                <w:color w:val="000000"/>
                <w:sz w:val="24"/>
                <w:lang w:val="ru-RU"/>
              </w:rPr>
              <w:t xml:space="preserve">109.  Л. Ф. Воронкова «Катин </w:t>
            </w:r>
            <w:r w:rsidRPr="004A374C">
              <w:rPr>
                <w:lang w:val="ru-RU"/>
              </w:rPr>
              <w:tab/>
            </w:r>
            <w:r w:rsidRPr="004A374C">
              <w:rPr>
                <w:rFonts w:ascii="Times New Roman" w:eastAsia="Times New Roman" w:hAnsi="Times New Roman"/>
                <w:color w:val="000000"/>
                <w:sz w:val="24"/>
                <w:lang w:val="ru-RU"/>
              </w:rPr>
              <w:t>подарок»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110.  Ю. И. Коринец «Март»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  А. Гайдар "Голубая чашка"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rPr>
                <w:lang w:val="ru-RU"/>
              </w:rPr>
            </w:pPr>
            <w:r w:rsidRPr="004A374C">
              <w:rPr>
                <w:rFonts w:ascii="Times New Roman" w:eastAsia="Times New Roman" w:hAnsi="Times New Roman"/>
                <w:color w:val="000000"/>
                <w:sz w:val="24"/>
                <w:lang w:val="ru-RU"/>
              </w:rPr>
              <w:t xml:space="preserve">112. А. Гайдар "Чук и Гек"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rPr>
                <w:lang w:val="ru-RU"/>
              </w:rPr>
            </w:pPr>
            <w:r w:rsidRPr="004A374C">
              <w:rPr>
                <w:rFonts w:ascii="Times New Roman" w:eastAsia="Times New Roman" w:hAnsi="Times New Roman"/>
                <w:color w:val="000000"/>
                <w:sz w:val="24"/>
                <w:lang w:val="ru-RU"/>
              </w:rPr>
              <w:t xml:space="preserve">113. А. Гайдар "Чук и Гек"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rPr>
                <w:lang w:val="ru-RU"/>
              </w:rPr>
            </w:pPr>
            <w:r w:rsidRPr="004A374C">
              <w:rPr>
                <w:rFonts w:ascii="Times New Roman" w:eastAsia="Times New Roman" w:hAnsi="Times New Roman"/>
                <w:color w:val="000000"/>
                <w:sz w:val="24"/>
                <w:lang w:val="ru-RU"/>
              </w:rPr>
              <w:t xml:space="preserve">114. А. Гайдар "Чук и Гек"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ind w:left="576" w:right="144" w:hanging="576"/>
              <w:rPr>
                <w:lang w:val="ru-RU"/>
              </w:rPr>
            </w:pPr>
            <w:r w:rsidRPr="004A374C">
              <w:rPr>
                <w:rFonts w:ascii="Times New Roman" w:eastAsia="Times New Roman" w:hAnsi="Times New Roman"/>
                <w:color w:val="000000"/>
                <w:sz w:val="24"/>
                <w:lang w:val="ru-RU"/>
              </w:rPr>
              <w:t xml:space="preserve">115. Внеклассное чтение: "Л. </w:t>
            </w:r>
            <w:r w:rsidRPr="004A374C">
              <w:rPr>
                <w:lang w:val="ru-RU"/>
              </w:rPr>
              <w:br/>
            </w:r>
            <w:r w:rsidRPr="004A374C">
              <w:rPr>
                <w:rFonts w:ascii="Times New Roman" w:eastAsia="Times New Roman" w:hAnsi="Times New Roman"/>
                <w:color w:val="000000"/>
                <w:sz w:val="24"/>
                <w:lang w:val="ru-RU"/>
              </w:rPr>
              <w:t>Давыдычев "Жизнь Ивана Семенова, второклассника и второгодника".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98" w:after="0" w:line="262" w:lineRule="auto"/>
              <w:ind w:right="432"/>
              <w:rPr>
                <w:lang w:val="ru-RU"/>
              </w:rPr>
            </w:pPr>
            <w:r w:rsidRPr="004A374C">
              <w:rPr>
                <w:rFonts w:ascii="Times New Roman" w:eastAsia="Times New Roman" w:hAnsi="Times New Roman"/>
                <w:color w:val="000000"/>
                <w:sz w:val="24"/>
                <w:lang w:val="ru-RU"/>
              </w:rPr>
              <w:t xml:space="preserve">116. Обобщение по теме: "О </w:t>
            </w:r>
            <w:r w:rsidRPr="004A374C">
              <w:rPr>
                <w:lang w:val="ru-RU"/>
              </w:rPr>
              <w:tab/>
            </w:r>
            <w:r w:rsidRPr="004A374C">
              <w:rPr>
                <w:rFonts w:ascii="Times New Roman" w:eastAsia="Times New Roman" w:hAnsi="Times New Roman"/>
                <w:color w:val="000000"/>
                <w:sz w:val="24"/>
                <w:lang w:val="ru-RU"/>
              </w:rPr>
              <w:t>наших близких, о семье"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117. Зарубежные писатели.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156"/>
              </w:tabs>
              <w:autoSpaceDE w:val="0"/>
              <w:autoSpaceDN w:val="0"/>
              <w:spacing w:before="98" w:after="0" w:line="262" w:lineRule="auto"/>
              <w:ind w:right="144"/>
              <w:rPr>
                <w:lang w:val="ru-RU"/>
              </w:rPr>
            </w:pPr>
            <w:r w:rsidRPr="004A374C">
              <w:rPr>
                <w:rFonts w:ascii="Times New Roman" w:eastAsia="Times New Roman" w:hAnsi="Times New Roman"/>
                <w:color w:val="000000"/>
                <w:sz w:val="24"/>
                <w:lang w:val="ru-RU"/>
              </w:rPr>
              <w:t xml:space="preserve"> Х.-К. Андерсен «Пятеро из </w:t>
            </w:r>
            <w:r w:rsidRPr="004A374C">
              <w:rPr>
                <w:lang w:val="ru-RU"/>
              </w:rPr>
              <w:tab/>
            </w:r>
            <w:r w:rsidRPr="004A374C">
              <w:rPr>
                <w:rFonts w:ascii="Times New Roman" w:eastAsia="Times New Roman" w:hAnsi="Times New Roman"/>
                <w:color w:val="000000"/>
                <w:sz w:val="24"/>
                <w:lang w:val="ru-RU"/>
              </w:rPr>
              <w:t xml:space="preserve">одного стручка»,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 xml:space="preserve">119.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156"/>
              </w:tabs>
              <w:autoSpaceDE w:val="0"/>
              <w:autoSpaceDN w:val="0"/>
              <w:spacing w:before="100" w:after="0" w:line="262" w:lineRule="auto"/>
              <w:ind w:right="288"/>
              <w:rPr>
                <w:lang w:val="ru-RU"/>
              </w:rPr>
            </w:pPr>
            <w:r w:rsidRPr="004A374C">
              <w:rPr>
                <w:rFonts w:ascii="Times New Roman" w:eastAsia="Times New Roman" w:hAnsi="Times New Roman"/>
                <w:color w:val="000000"/>
                <w:sz w:val="24"/>
                <w:lang w:val="ru-RU"/>
              </w:rPr>
              <w:t xml:space="preserve"> Дж. Харрис «Братец Лис и </w:t>
            </w:r>
            <w:r w:rsidRPr="004A374C">
              <w:rPr>
                <w:lang w:val="ru-RU"/>
              </w:rPr>
              <w:tab/>
            </w:r>
            <w:r w:rsidRPr="004A374C">
              <w:rPr>
                <w:rFonts w:ascii="Times New Roman" w:eastAsia="Times New Roman" w:hAnsi="Times New Roman"/>
                <w:color w:val="000000"/>
                <w:sz w:val="24"/>
                <w:lang w:val="ru-RU"/>
              </w:rPr>
              <w:t>Братец Кролик»,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Ш. Перро "Кот в сапогах"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Ш. Перро "Кот в сапогах"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30" w:lineRule="auto"/>
              <w:ind w:left="72"/>
              <w:rPr>
                <w:lang w:val="ru-RU"/>
              </w:rPr>
            </w:pPr>
            <w:r w:rsidRPr="004A374C">
              <w:rPr>
                <w:rFonts w:ascii="Times New Roman" w:eastAsia="Times New Roman" w:hAnsi="Times New Roman"/>
                <w:color w:val="000000"/>
                <w:sz w:val="24"/>
                <w:lang w:val="ru-RU"/>
              </w:rPr>
              <w:t xml:space="preserve">Ш. Перро "Кот в сапогах"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123.  Ш. Перро "Красная </w:t>
            </w:r>
            <w:r>
              <w:tab/>
            </w:r>
            <w:r>
              <w:rPr>
                <w:rFonts w:ascii="Times New Roman" w:eastAsia="Times New Roman" w:hAnsi="Times New Roman"/>
                <w:color w:val="000000"/>
                <w:sz w:val="24"/>
              </w:rPr>
              <w:t>Шапочка".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124.  Ш. Перро "Красная </w:t>
            </w:r>
            <w:r>
              <w:tab/>
            </w:r>
            <w:r>
              <w:rPr>
                <w:rFonts w:ascii="Times New Roman" w:eastAsia="Times New Roman" w:hAnsi="Times New Roman"/>
                <w:color w:val="000000"/>
                <w:sz w:val="24"/>
              </w:rPr>
              <w:t>Шапочка".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F52E85" w:rsidRDefault="00F52E85">
      <w:pPr>
        <w:autoSpaceDE w:val="0"/>
        <w:autoSpaceDN w:val="0"/>
        <w:spacing w:after="0" w:line="14" w:lineRule="exact"/>
      </w:pPr>
    </w:p>
    <w:p w:rsidR="00F52E85" w:rsidRDefault="00F52E85">
      <w:pPr>
        <w:sectPr w:rsidR="00F52E85">
          <w:pgSz w:w="11900" w:h="16840"/>
          <w:pgMar w:top="284" w:right="650" w:bottom="340" w:left="666" w:header="720" w:footer="720" w:gutter="0"/>
          <w:cols w:space="720" w:equalWidth="0">
            <w:col w:w="10584" w:space="0"/>
          </w:cols>
          <w:docGrid w:linePitch="360"/>
        </w:sectPr>
      </w:pPr>
    </w:p>
    <w:p w:rsidR="00F52E85" w:rsidRDefault="00F52E8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  Г.Х. Андерсен "Огниво"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  Г.Х. Андерсен "Огниво"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156"/>
              </w:tabs>
              <w:autoSpaceDE w:val="0"/>
              <w:autoSpaceDN w:val="0"/>
              <w:spacing w:before="98" w:after="0" w:line="262" w:lineRule="auto"/>
              <w:rPr>
                <w:lang w:val="ru-RU"/>
              </w:rPr>
            </w:pPr>
            <w:r w:rsidRPr="004A374C">
              <w:rPr>
                <w:rFonts w:ascii="Times New Roman" w:eastAsia="Times New Roman" w:hAnsi="Times New Roman"/>
                <w:color w:val="000000"/>
                <w:sz w:val="24"/>
                <w:lang w:val="ru-RU"/>
              </w:rPr>
              <w:t xml:space="preserve"> Внеклассное чтение; "Сказка </w:t>
            </w:r>
            <w:r w:rsidRPr="004A374C">
              <w:rPr>
                <w:lang w:val="ru-RU"/>
              </w:rPr>
              <w:tab/>
            </w:r>
            <w:r w:rsidRPr="004A374C">
              <w:rPr>
                <w:rFonts w:ascii="Times New Roman" w:eastAsia="Times New Roman" w:hAnsi="Times New Roman"/>
                <w:color w:val="000000"/>
                <w:sz w:val="24"/>
                <w:lang w:val="ru-RU"/>
              </w:rPr>
              <w:t>братьев Гримм"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tabs>
                <w:tab w:val="left" w:pos="576"/>
              </w:tabs>
              <w:autoSpaceDE w:val="0"/>
              <w:autoSpaceDN w:val="0"/>
              <w:spacing w:before="98" w:after="0" w:line="262" w:lineRule="auto"/>
              <w:ind w:right="432"/>
              <w:rPr>
                <w:lang w:val="ru-RU"/>
              </w:rPr>
            </w:pPr>
            <w:r w:rsidRPr="004A374C">
              <w:rPr>
                <w:rFonts w:ascii="Times New Roman" w:eastAsia="Times New Roman" w:hAnsi="Times New Roman"/>
                <w:color w:val="000000"/>
                <w:sz w:val="24"/>
                <w:lang w:val="ru-RU"/>
              </w:rPr>
              <w:t xml:space="preserve">128. Обобщение по разделу </w:t>
            </w:r>
            <w:r w:rsidRPr="004A374C">
              <w:rPr>
                <w:lang w:val="ru-RU"/>
              </w:rPr>
              <w:tab/>
            </w:r>
            <w:r w:rsidRPr="004A374C">
              <w:rPr>
                <w:rFonts w:ascii="Times New Roman" w:eastAsia="Times New Roman" w:hAnsi="Times New Roman"/>
                <w:color w:val="000000"/>
                <w:sz w:val="24"/>
                <w:lang w:val="ru-RU"/>
              </w:rPr>
              <w:t>"Зарубежная литература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129. Работа со справочной </w:t>
            </w:r>
            <w:r>
              <w:tab/>
            </w:r>
            <w:r>
              <w:rPr>
                <w:rFonts w:ascii="Times New Roman" w:eastAsia="Times New Roman" w:hAnsi="Times New Roman"/>
                <w:color w:val="000000"/>
                <w:sz w:val="24"/>
              </w:rPr>
              <w:t>литературой.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130. Библиотечный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 Книги для летнего чтения.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132. 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133. 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134. 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135. 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jc w:val="center"/>
            </w:pPr>
            <w:r>
              <w:rPr>
                <w:rFonts w:ascii="Times New Roman" w:eastAsia="Times New Roman" w:hAnsi="Times New Roman"/>
                <w:color w:val="000000"/>
                <w:sz w:val="24"/>
              </w:rPr>
              <w:t>136.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pPr>
            <w:r>
              <w:rPr>
                <w:rFonts w:ascii="Times New Roman" w:eastAsia="Times New Roman" w:hAnsi="Times New Roman"/>
                <w:color w:val="000000"/>
                <w:sz w:val="24"/>
              </w:rPr>
              <w:t xml:space="preserve">136. Резервный урок.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F52E85"/>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F52E85">
        <w:trPr>
          <w:trHeight w:hRule="exact" w:val="810"/>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Pr="004A374C" w:rsidRDefault="008459B6">
            <w:pPr>
              <w:autoSpaceDE w:val="0"/>
              <w:autoSpaceDN w:val="0"/>
              <w:spacing w:before="98" w:after="0" w:line="262" w:lineRule="auto"/>
              <w:ind w:left="72" w:right="144"/>
              <w:rPr>
                <w:lang w:val="ru-RU"/>
              </w:rPr>
            </w:pPr>
            <w:r w:rsidRPr="004A374C">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4"/>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10</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52E85" w:rsidRDefault="008459B6">
            <w:pPr>
              <w:autoSpaceDE w:val="0"/>
              <w:autoSpaceDN w:val="0"/>
              <w:spacing w:before="98" w:after="0" w:line="230" w:lineRule="auto"/>
              <w:ind w:left="72"/>
            </w:pPr>
            <w:r>
              <w:rPr>
                <w:rFonts w:ascii="Times New Roman" w:eastAsia="Times New Roman" w:hAnsi="Times New Roman"/>
                <w:color w:val="000000"/>
                <w:sz w:val="24"/>
              </w:rPr>
              <w:t>12</w:t>
            </w:r>
          </w:p>
        </w:tc>
      </w:tr>
    </w:tbl>
    <w:p w:rsidR="00F52E85" w:rsidRDefault="00F52E85">
      <w:pPr>
        <w:autoSpaceDE w:val="0"/>
        <w:autoSpaceDN w:val="0"/>
        <w:spacing w:after="0" w:line="14" w:lineRule="exact"/>
      </w:pPr>
    </w:p>
    <w:p w:rsidR="00F52E85" w:rsidRDefault="00F52E85">
      <w:pPr>
        <w:sectPr w:rsidR="00F52E85">
          <w:pgSz w:w="11900" w:h="16840"/>
          <w:pgMar w:top="284" w:right="650" w:bottom="1440" w:left="666" w:header="720" w:footer="720" w:gutter="0"/>
          <w:cols w:space="720" w:equalWidth="0">
            <w:col w:w="10584" w:space="0"/>
          </w:cols>
          <w:docGrid w:linePitch="360"/>
        </w:sectPr>
      </w:pPr>
    </w:p>
    <w:p w:rsidR="00F52E85" w:rsidRDefault="00F52E85">
      <w:pPr>
        <w:autoSpaceDE w:val="0"/>
        <w:autoSpaceDN w:val="0"/>
        <w:spacing w:after="78" w:line="220" w:lineRule="exact"/>
      </w:pPr>
    </w:p>
    <w:p w:rsidR="00F52E85" w:rsidRDefault="008459B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F52E85" w:rsidRDefault="008459B6">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F52E85" w:rsidRPr="004A374C" w:rsidRDefault="008459B6">
      <w:pPr>
        <w:autoSpaceDE w:val="0"/>
        <w:autoSpaceDN w:val="0"/>
        <w:spacing w:before="166" w:after="0" w:line="271" w:lineRule="auto"/>
        <w:ind w:right="864"/>
        <w:rPr>
          <w:lang w:val="ru-RU"/>
        </w:rPr>
      </w:pPr>
      <w:r w:rsidRPr="004A374C">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w:t>
      </w:r>
      <w:r w:rsidRPr="004A374C">
        <w:rPr>
          <w:lang w:val="ru-RU"/>
        </w:rPr>
        <w:br/>
      </w:r>
      <w:r w:rsidRPr="004A374C">
        <w:rPr>
          <w:rFonts w:ascii="Times New Roman" w:eastAsia="Times New Roman" w:hAnsi="Times New Roman"/>
          <w:color w:val="000000"/>
          <w:sz w:val="24"/>
          <w:lang w:val="ru-RU"/>
        </w:rPr>
        <w:t>Введите свой вариант:</w:t>
      </w:r>
    </w:p>
    <w:p w:rsidR="00F52E85" w:rsidRPr="004A374C" w:rsidRDefault="008459B6">
      <w:pPr>
        <w:autoSpaceDE w:val="0"/>
        <w:autoSpaceDN w:val="0"/>
        <w:spacing w:before="262" w:after="0" w:line="230" w:lineRule="auto"/>
        <w:rPr>
          <w:lang w:val="ru-RU"/>
        </w:rPr>
      </w:pPr>
      <w:r w:rsidRPr="004A374C">
        <w:rPr>
          <w:rFonts w:ascii="Times New Roman" w:eastAsia="Times New Roman" w:hAnsi="Times New Roman"/>
          <w:b/>
          <w:color w:val="000000"/>
          <w:sz w:val="24"/>
          <w:lang w:val="ru-RU"/>
        </w:rPr>
        <w:t>МЕТОДИЧЕСКИЕ МАТЕРИАЛЫ ДЛЯ УЧИТЕЛЯ</w:t>
      </w:r>
    </w:p>
    <w:p w:rsidR="00F52E85" w:rsidRPr="004A374C" w:rsidRDefault="008459B6">
      <w:pPr>
        <w:autoSpaceDE w:val="0"/>
        <w:autoSpaceDN w:val="0"/>
        <w:spacing w:before="166" w:after="0" w:line="286" w:lineRule="auto"/>
        <w:ind w:right="144"/>
        <w:rPr>
          <w:lang w:val="ru-RU"/>
        </w:rPr>
      </w:pPr>
      <w:r w:rsidRPr="004A374C">
        <w:rPr>
          <w:rFonts w:ascii="Times New Roman" w:eastAsia="Times New Roman" w:hAnsi="Times New Roman"/>
          <w:color w:val="000000"/>
          <w:sz w:val="24"/>
          <w:lang w:val="ru-RU"/>
        </w:rPr>
        <w:t xml:space="preserve">Коллекции электронных образовательных ресурсов 1. «Единое окно доступа к образовательным ресурсам»-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windows</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2. «Единая коллекция цифровых образовательных ресурсов»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collektion</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3. «Федеральный центр информационных образовательных ресурсов»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fcior</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eor</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4. Каталог образовательных ресурсов сети Интернет для </w:t>
      </w:r>
      <w:r w:rsidRPr="004A374C">
        <w:rPr>
          <w:lang w:val="ru-RU"/>
        </w:rPr>
        <w:br/>
      </w:r>
      <w:r w:rsidRPr="004A374C">
        <w:rPr>
          <w:rFonts w:ascii="Times New Roman" w:eastAsia="Times New Roman" w:hAnsi="Times New Roman"/>
          <w:color w:val="000000"/>
          <w:sz w:val="24"/>
          <w:lang w:val="ru-RU"/>
        </w:rPr>
        <w:t>школы</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katalog</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iot</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5. Библиотека материалов для начальной </w:t>
      </w:r>
      <w:r w:rsidRPr="004A374C">
        <w:rPr>
          <w:lang w:val="ru-RU"/>
        </w:rPr>
        <w:br/>
      </w:r>
      <w:r w:rsidRPr="004A374C">
        <w:rPr>
          <w:rFonts w:ascii="Times New Roman" w:eastAsia="Times New Roman" w:hAnsi="Times New Roman"/>
          <w:color w:val="000000"/>
          <w:sz w:val="24"/>
          <w:lang w:val="ru-RU"/>
        </w:rPr>
        <w:t>школы</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nachalka</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w:t>
      </w:r>
      <w:proofErr w:type="spellEnd"/>
      <w:r w:rsidRPr="004A374C">
        <w:rPr>
          <w:rFonts w:ascii="Times New Roman" w:eastAsia="Times New Roman" w:hAnsi="Times New Roman"/>
          <w:color w:val="000000"/>
          <w:sz w:val="24"/>
          <w:lang w:val="ru-RU"/>
        </w:rPr>
        <w:t xml:space="preserve"> 6. </w:t>
      </w:r>
      <w:r>
        <w:rPr>
          <w:rFonts w:ascii="Times New Roman" w:eastAsia="Times New Roman" w:hAnsi="Times New Roman"/>
          <w:color w:val="000000"/>
          <w:sz w:val="24"/>
        </w:rPr>
        <w:t>M</w:t>
      </w:r>
      <w:r w:rsidRPr="004A374C">
        <w:rPr>
          <w:rFonts w:ascii="Times New Roman" w:eastAsia="Times New Roman" w:hAnsi="Times New Roman"/>
          <w:color w:val="000000"/>
          <w:sz w:val="24"/>
          <w:lang w:val="ru-RU"/>
        </w:rPr>
        <w:t>е</w:t>
      </w:r>
      <w:proofErr w:type="spellStart"/>
      <w:r>
        <w:rPr>
          <w:rFonts w:ascii="Times New Roman" w:eastAsia="Times New Roman" w:hAnsi="Times New Roman"/>
          <w:color w:val="000000"/>
          <w:sz w:val="24"/>
        </w:rPr>
        <w:t>todkabinet</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eu</w:t>
      </w:r>
      <w:proofErr w:type="spellEnd"/>
      <w:r w:rsidRPr="004A374C">
        <w:rPr>
          <w:rFonts w:ascii="Times New Roman" w:eastAsia="Times New Roman" w:hAnsi="Times New Roman"/>
          <w:color w:val="000000"/>
          <w:sz w:val="24"/>
          <w:lang w:val="ru-RU"/>
        </w:rPr>
        <w:t>: информационно-методический кабинет</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metodkabinet</w:t>
      </w:r>
      <w:proofErr w:type="spellEnd"/>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eu</w:t>
      </w:r>
      <w:proofErr w:type="spellEnd"/>
      <w:r w:rsidRPr="004A374C">
        <w:rPr>
          <w:rFonts w:ascii="Times New Roman" w:eastAsia="Times New Roman" w:hAnsi="Times New Roman"/>
          <w:color w:val="000000"/>
          <w:sz w:val="24"/>
          <w:lang w:val="ru-RU"/>
        </w:rPr>
        <w:t>/ 7. Каталог образовательных ресурсов сети «Интернет»</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iot</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8. Российский образовательный портал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A374C">
        <w:rPr>
          <w:rFonts w:ascii="Times New Roman" w:eastAsia="Times New Roman" w:hAnsi="Times New Roman"/>
          <w:color w:val="000000"/>
          <w:sz w:val="24"/>
          <w:lang w:val="ru-RU"/>
        </w:rPr>
        <w:t xml:space="preserve"> 9. </w:t>
      </w:r>
      <w:proofErr w:type="spellStart"/>
      <w:r w:rsidRPr="004A374C">
        <w:rPr>
          <w:rFonts w:ascii="Times New Roman" w:eastAsia="Times New Roman" w:hAnsi="Times New Roman"/>
          <w:color w:val="000000"/>
          <w:sz w:val="24"/>
          <w:lang w:val="ru-RU"/>
        </w:rPr>
        <w:t>Портал«Российское</w:t>
      </w:r>
      <w:proofErr w:type="spellEnd"/>
      <w:r w:rsidRPr="004A374C">
        <w:rPr>
          <w:rFonts w:ascii="Times New Roman" w:eastAsia="Times New Roman" w:hAnsi="Times New Roman"/>
          <w:color w:val="000000"/>
          <w:sz w:val="24"/>
          <w:lang w:val="ru-RU"/>
        </w:rPr>
        <w:t xml:space="preserve"> образование </w:t>
      </w:r>
      <w:r>
        <w:rPr>
          <w:rFonts w:ascii="Times New Roman" w:eastAsia="Times New Roman" w:hAnsi="Times New Roman"/>
          <w:color w:val="000000"/>
          <w:sz w:val="24"/>
        </w:rPr>
        <w:t>http</w:t>
      </w:r>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4A374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A374C">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F52E85" w:rsidRPr="004A374C" w:rsidRDefault="008459B6">
      <w:pPr>
        <w:autoSpaceDE w:val="0"/>
        <w:autoSpaceDN w:val="0"/>
        <w:spacing w:before="262" w:after="0" w:line="230" w:lineRule="auto"/>
        <w:rPr>
          <w:lang w:val="ru-RU"/>
        </w:rPr>
      </w:pPr>
      <w:r w:rsidRPr="004A374C">
        <w:rPr>
          <w:rFonts w:ascii="Times New Roman" w:eastAsia="Times New Roman" w:hAnsi="Times New Roman"/>
          <w:b/>
          <w:color w:val="000000"/>
          <w:sz w:val="24"/>
          <w:lang w:val="ru-RU"/>
        </w:rPr>
        <w:t>ЦИФРОВЫЕ ОБРАЗОВАТЕЛЬНЫЕ РЕСУРСЫ И РЕСУРСЫ СЕТИ ИНТЕРНЕТ</w:t>
      </w:r>
    </w:p>
    <w:p w:rsidR="00F52E85" w:rsidRPr="004A374C" w:rsidRDefault="008459B6">
      <w:pPr>
        <w:autoSpaceDE w:val="0"/>
        <w:autoSpaceDN w:val="0"/>
        <w:spacing w:before="166" w:after="0" w:line="230" w:lineRule="auto"/>
        <w:rPr>
          <w:lang w:val="ru-RU"/>
        </w:rPr>
      </w:pPr>
      <w:r w:rsidRPr="004A374C">
        <w:rPr>
          <w:rFonts w:ascii="Times New Roman" w:eastAsia="Times New Roman" w:hAnsi="Times New Roman"/>
          <w:color w:val="000000"/>
          <w:sz w:val="24"/>
          <w:lang w:val="ru-RU"/>
        </w:rPr>
        <w:t>РЭШ</w:t>
      </w:r>
    </w:p>
    <w:p w:rsidR="00F52E85" w:rsidRPr="004A374C" w:rsidRDefault="00F52E85">
      <w:pPr>
        <w:rPr>
          <w:lang w:val="ru-RU"/>
        </w:rPr>
        <w:sectPr w:rsidR="00F52E85" w:rsidRPr="004A374C">
          <w:pgSz w:w="11900" w:h="16840"/>
          <w:pgMar w:top="298" w:right="650" w:bottom="1440" w:left="666" w:header="720" w:footer="720" w:gutter="0"/>
          <w:cols w:space="720" w:equalWidth="0">
            <w:col w:w="10584" w:space="0"/>
          </w:cols>
          <w:docGrid w:linePitch="360"/>
        </w:sectPr>
      </w:pPr>
    </w:p>
    <w:p w:rsidR="00F52E85" w:rsidRPr="004A374C" w:rsidRDefault="00F52E85">
      <w:pPr>
        <w:autoSpaceDE w:val="0"/>
        <w:autoSpaceDN w:val="0"/>
        <w:spacing w:after="78" w:line="220" w:lineRule="exact"/>
        <w:rPr>
          <w:lang w:val="ru-RU"/>
        </w:rPr>
      </w:pPr>
    </w:p>
    <w:p w:rsidR="00F52E85" w:rsidRPr="004A374C" w:rsidRDefault="008459B6">
      <w:pPr>
        <w:autoSpaceDE w:val="0"/>
        <w:autoSpaceDN w:val="0"/>
        <w:spacing w:after="0" w:line="230" w:lineRule="auto"/>
        <w:rPr>
          <w:lang w:val="ru-RU"/>
        </w:rPr>
      </w:pPr>
      <w:r w:rsidRPr="004A374C">
        <w:rPr>
          <w:rFonts w:ascii="Times New Roman" w:eastAsia="Times New Roman" w:hAnsi="Times New Roman"/>
          <w:b/>
          <w:color w:val="000000"/>
          <w:sz w:val="24"/>
          <w:lang w:val="ru-RU"/>
        </w:rPr>
        <w:t>МАТЕРИАЛЬНО-ТЕХНИЧЕСКОЕ ОБЕСПЕЧЕНИЕ ОБРАЗОВАТЕЛЬНОГО ПРОЦЕССА</w:t>
      </w:r>
    </w:p>
    <w:p w:rsidR="00F52E85" w:rsidRPr="004A374C" w:rsidRDefault="008459B6">
      <w:pPr>
        <w:autoSpaceDE w:val="0"/>
        <w:autoSpaceDN w:val="0"/>
        <w:spacing w:before="346" w:after="0" w:line="302" w:lineRule="auto"/>
        <w:ind w:right="3024"/>
        <w:rPr>
          <w:lang w:val="ru-RU"/>
        </w:rPr>
      </w:pPr>
      <w:r w:rsidRPr="004A374C">
        <w:rPr>
          <w:rFonts w:ascii="Times New Roman" w:eastAsia="Times New Roman" w:hAnsi="Times New Roman"/>
          <w:b/>
          <w:color w:val="000000"/>
          <w:sz w:val="24"/>
          <w:lang w:val="ru-RU"/>
        </w:rPr>
        <w:t xml:space="preserve">УЧЕБНОЕ ОБОРУДОВАНИЕ </w:t>
      </w:r>
      <w:r w:rsidRPr="004A374C">
        <w:rPr>
          <w:lang w:val="ru-RU"/>
        </w:rPr>
        <w:br/>
      </w:r>
      <w:r w:rsidRPr="004A374C">
        <w:rPr>
          <w:rFonts w:ascii="Times New Roman" w:eastAsia="Times New Roman" w:hAnsi="Times New Roman"/>
          <w:color w:val="000000"/>
          <w:sz w:val="24"/>
          <w:lang w:val="ru-RU"/>
        </w:rPr>
        <w:t>интерактивная доска, доска, наглядный материал, раздаточный материал</w:t>
      </w:r>
    </w:p>
    <w:p w:rsidR="00F52E85" w:rsidRPr="004A374C" w:rsidRDefault="008459B6">
      <w:pPr>
        <w:autoSpaceDE w:val="0"/>
        <w:autoSpaceDN w:val="0"/>
        <w:spacing w:before="262" w:after="0" w:line="300" w:lineRule="auto"/>
        <w:ind w:right="720"/>
        <w:rPr>
          <w:lang w:val="ru-RU"/>
        </w:rPr>
      </w:pPr>
      <w:r w:rsidRPr="004A374C">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4A374C">
        <w:rPr>
          <w:lang w:val="ru-RU"/>
        </w:rPr>
        <w:br/>
      </w:r>
      <w:r w:rsidRPr="004A374C">
        <w:rPr>
          <w:rFonts w:ascii="Times New Roman" w:eastAsia="Times New Roman" w:hAnsi="Times New Roman"/>
          <w:color w:val="000000"/>
          <w:sz w:val="24"/>
          <w:lang w:val="ru-RU"/>
        </w:rPr>
        <w:t xml:space="preserve">Мультимедийный проектор. </w:t>
      </w:r>
      <w:proofErr w:type="gramStart"/>
      <w:r w:rsidRPr="004A374C">
        <w:rPr>
          <w:rFonts w:ascii="Times New Roman" w:eastAsia="Times New Roman" w:hAnsi="Times New Roman"/>
          <w:color w:val="000000"/>
          <w:sz w:val="24"/>
          <w:lang w:val="ru-RU"/>
        </w:rPr>
        <w:t>,интерактивная</w:t>
      </w:r>
      <w:proofErr w:type="gramEnd"/>
      <w:r w:rsidRPr="004A374C">
        <w:rPr>
          <w:rFonts w:ascii="Times New Roman" w:eastAsia="Times New Roman" w:hAnsi="Times New Roman"/>
          <w:color w:val="000000"/>
          <w:sz w:val="24"/>
          <w:lang w:val="ru-RU"/>
        </w:rPr>
        <w:t xml:space="preserve"> доска</w:t>
      </w:r>
    </w:p>
    <w:p w:rsidR="00F52E85" w:rsidRPr="004A374C" w:rsidRDefault="00F52E85">
      <w:pPr>
        <w:rPr>
          <w:lang w:val="ru-RU"/>
        </w:rPr>
        <w:sectPr w:rsidR="00F52E85" w:rsidRPr="004A374C">
          <w:pgSz w:w="11900" w:h="16840"/>
          <w:pgMar w:top="298" w:right="650" w:bottom="1440" w:left="666" w:header="720" w:footer="720" w:gutter="0"/>
          <w:cols w:space="720" w:equalWidth="0">
            <w:col w:w="10584" w:space="0"/>
          </w:cols>
          <w:docGrid w:linePitch="360"/>
        </w:sectPr>
      </w:pPr>
    </w:p>
    <w:p w:rsidR="008459B6" w:rsidRPr="004A374C" w:rsidRDefault="008459B6">
      <w:pPr>
        <w:rPr>
          <w:lang w:val="ru-RU"/>
        </w:rPr>
      </w:pPr>
    </w:p>
    <w:sectPr w:rsidR="008459B6" w:rsidRPr="004A374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A374C"/>
    <w:rsid w:val="004A72FF"/>
    <w:rsid w:val="008459B6"/>
    <w:rsid w:val="008A5ACB"/>
    <w:rsid w:val="00906BE3"/>
    <w:rsid w:val="00AA1D8D"/>
    <w:rsid w:val="00B47730"/>
    <w:rsid w:val="00CB0664"/>
    <w:rsid w:val="00F52E8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CF4784-1282-4885-AFE7-241114B7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A5ACB"/>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A5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2E87-222B-4C59-A783-67D175C5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6</cp:revision>
  <dcterms:created xsi:type="dcterms:W3CDTF">2013-12-23T23:15:00Z</dcterms:created>
  <dcterms:modified xsi:type="dcterms:W3CDTF">2022-12-12T11:18:00Z</dcterms:modified>
  <cp:category/>
</cp:coreProperties>
</file>