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47" w:rsidRPr="00E87362" w:rsidRDefault="00D143F2" w:rsidP="00D143F2">
      <w:pPr>
        <w:autoSpaceDE w:val="0"/>
        <w:autoSpaceDN w:val="0"/>
        <w:spacing w:before="72" w:after="0" w:line="230" w:lineRule="auto"/>
        <w:ind w:right="46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noProof/>
          <w:lang w:eastAsia="ru-RU"/>
        </w:rPr>
        <w:drawing>
          <wp:inline distT="0" distB="0" distL="0" distR="0">
            <wp:extent cx="6513310" cy="8952812"/>
            <wp:effectExtent l="0" t="0" r="1905" b="1270"/>
            <wp:docPr id="1" name="Рисунок 1" descr="C:\Users\2\Documents\Scanned Documents\Рисунок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cuments\Scanned Documents\Рисунок (5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21" cy="895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14" w:rsidRPr="00E87362" w:rsidRDefault="00BB5514"/>
    <w:p w:rsidR="00BB5514" w:rsidRPr="00E87362" w:rsidRDefault="00BB5514"/>
    <w:p w:rsidR="00BB5514" w:rsidRPr="00E87362" w:rsidRDefault="00BB5514"/>
    <w:p w:rsidR="00BB5514" w:rsidRPr="00E87362" w:rsidRDefault="00BB5514"/>
    <w:p w:rsidR="00A91D73" w:rsidRDefault="00A91D73" w:rsidP="00BB551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  <w:sectPr w:rsidR="00A91D73" w:rsidSect="009C1042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BB5514" w:rsidRPr="00E87362" w:rsidRDefault="00BB5514" w:rsidP="00D143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  <w:bookmarkStart w:id="0" w:name="_GoBack"/>
    </w:p>
    <w:bookmarkEnd w:id="0"/>
    <w:p w:rsidR="00BB5514" w:rsidRPr="00E87362" w:rsidRDefault="00BB5514" w:rsidP="00EC3C7E">
      <w:pPr>
        <w:autoSpaceDE w:val="0"/>
        <w:autoSpaceDN w:val="0"/>
        <w:spacing w:before="346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</w:t>
      </w:r>
      <w:r w:rsidR="00F15E3B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НОО), а также ориентирована на цел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вые приоритеты, сформулированные в Примерной программе воспитания.</w:t>
      </w:r>
    </w:p>
    <w:p w:rsidR="00BB5514" w:rsidRDefault="00BB5514" w:rsidP="00EC3C7E">
      <w:pPr>
        <w:autoSpaceDE w:val="0"/>
        <w:autoSpaceDN w:val="0"/>
        <w:spacing w:before="19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ХАРАКТЕРИСТИКА УЧЕБНОГО ПРЕДМЕТА </w:t>
      </w:r>
      <w:r w:rsidR="00D21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РУССКИЙ ЯЗЫК</w:t>
      </w:r>
      <w:r w:rsidR="00D21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EC3C7E" w:rsidRPr="00E87362" w:rsidRDefault="00EC3C7E" w:rsidP="00EC3C7E">
      <w:pPr>
        <w:autoSpaceDE w:val="0"/>
        <w:autoSpaceDN w:val="0"/>
        <w:spacing w:before="19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514" w:rsidRPr="00E87362" w:rsidRDefault="00BB5514" w:rsidP="00EC3C7E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 является основой всего процесса обучения в начальной школе, успехи в его изучении во многом определяют результаты </w:t>
      </w:r>
      <w:proofErr w:type="gramStart"/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 особенно таких её компонентов, как языковая, коммуникативная, читательская, общ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культурная и социальная грамотность. Первичное знакомство с системой русского языка, бога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ное владение языком, умение выбирать нужные языковые средства во многом определяют во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алом присвоения традиционных социокультурных и духовно</w:t>
      </w:r>
      <w:r w:rsidR="00F15E3B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ровоззрения народа. Значимыми личностными результатами являются развитие устойчивого п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знавательного интереса к изучению русского языка, формирование ответственности за сохран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чистоты русского языка. Достижение этих личностных результатов </w:t>
      </w:r>
      <w:r w:rsidR="00F15E3B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C3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длительный процесс, разворачивающийся на протяжении изучения содержания предмета.</w:t>
      </w:r>
    </w:p>
    <w:p w:rsidR="00BB5514" w:rsidRPr="00E87362" w:rsidRDefault="00BB5514" w:rsidP="00EC3C7E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Центральной идеей конструирования содержания и планируемых результатов обучения я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признание равной значимости работы по изучению системы языка и работы по соверше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ствованию речи младших школьников. Языковой материал призван сформировать первоначал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представления о структуре русского языка, способствовать усвоению норм русского литер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ратурное чтение».</w:t>
      </w:r>
    </w:p>
    <w:p w:rsidR="00BB5514" w:rsidRPr="00E87362" w:rsidRDefault="00BB5514" w:rsidP="00EC3C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число часов, отведённых на изучение «Русского языка», в 1 классе </w:t>
      </w:r>
      <w:r w:rsidR="00F15E3B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165 ч.</w:t>
      </w:r>
    </w:p>
    <w:p w:rsidR="00BB5514" w:rsidRPr="00E87362" w:rsidRDefault="00BB5514">
      <w:pPr>
        <w:rPr>
          <w:rFonts w:ascii="Times New Roman" w:hAnsi="Times New Roman" w:cs="Times New Roman"/>
          <w:sz w:val="24"/>
          <w:szCs w:val="24"/>
        </w:rPr>
      </w:pPr>
    </w:p>
    <w:p w:rsidR="00DC4092" w:rsidRDefault="00DC4092" w:rsidP="00DC4092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C4092" w:rsidRDefault="00DC4092" w:rsidP="00DC4092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C4092" w:rsidRDefault="00DC4092" w:rsidP="00DC4092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C4092" w:rsidRDefault="00DC4092" w:rsidP="00DC4092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C4092" w:rsidRDefault="00DC4092" w:rsidP="00DC4092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C4092" w:rsidRDefault="00DC4092" w:rsidP="00DC4092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C4092" w:rsidRDefault="00DC4092" w:rsidP="00DC4092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C4092" w:rsidRPr="00DC4092" w:rsidRDefault="00DC4092" w:rsidP="00DC4092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Рабочая программа по русскому языку составлена с учетом модуля «Школьный урок» рабочей </w:t>
      </w:r>
      <w:r w:rsidRPr="00DC4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программы воспитания.</w:t>
      </w:r>
    </w:p>
    <w:p w:rsidR="00DC4092" w:rsidRPr="00DC4092" w:rsidRDefault="00DC4092" w:rsidP="00DC4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«Школьный урок»</w:t>
      </w:r>
    </w:p>
    <w:p w:rsidR="00DC4092" w:rsidRPr="00DC4092" w:rsidRDefault="00DC4092" w:rsidP="00DC4092">
      <w:pPr>
        <w:numPr>
          <w:ilvl w:val="0"/>
          <w:numId w:val="10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 находится в пространстве воспитания, а вместе они являются одним целым и решают одну ключевую задачу - развитие ребенка. Одной из задач, направленной на достижение цели воспитания, сегодня является усиление воспитательного потенци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 образовательного процесса. В соответствии с Законом "Об образовании в Росси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ской Федерации" (</w:t>
      </w:r>
      <w:r w:rsidRPr="00DC4092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 редакции от 31 июля 2020 г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) воспитание должно </w:t>
      </w:r>
      <w:proofErr w:type="gramStart"/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стать</w:t>
      </w:r>
      <w:proofErr w:type="gramEnd"/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составной частью всех образовательных программ, включая программы учебных курсов и ди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циплин.</w:t>
      </w:r>
    </w:p>
    <w:p w:rsidR="00DC4092" w:rsidRPr="00DC4092" w:rsidRDefault="00DC4092" w:rsidP="00DC4092">
      <w:pPr>
        <w:numPr>
          <w:ilvl w:val="0"/>
          <w:numId w:val="10"/>
        </w:numPr>
        <w:shd w:val="clear" w:color="auto" w:fill="FFFFFF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Приоритетные идеи развития воспитательного потенциала урока, включают систему взаимосвязанных, взаимодополняющих видов деятельности в рамках урока, а име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интеграцию различных форм и видов деятельности, работающих на расширение возможностей реализации воспитательного потенциала обучения и воспитания.</w:t>
      </w:r>
    </w:p>
    <w:p w:rsidR="00DC4092" w:rsidRPr="00DC4092" w:rsidRDefault="00DC4092" w:rsidP="00DC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Реализация воспитательного потенциала урока предполагает следующее:</w:t>
      </w:r>
    </w:p>
    <w:p w:rsidR="00DC4092" w:rsidRPr="00DC4092" w:rsidRDefault="00DC4092" w:rsidP="00DC40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специально разработанные занятия – событийные уроки, посвященные историческим датам и событиям, онлайн - экскурсии, которые, расширяют образовательное пространство предм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та, воспитывают уважение к историческим личностям, людям науки, любовь к прекрасному, к природе, к родному краю;</w:t>
      </w:r>
      <w:proofErr w:type="gramEnd"/>
    </w:p>
    <w:p w:rsidR="00DC4092" w:rsidRPr="00DC4092" w:rsidRDefault="00DC4092" w:rsidP="00DC40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  интерактивный формат занятий в краеведческом музее, который способствует эффекти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ному погружению в тему урока;</w:t>
      </w:r>
    </w:p>
    <w:p w:rsidR="00DC4092" w:rsidRPr="00DC4092" w:rsidRDefault="00DC4092" w:rsidP="00DC40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 применение на уроке интерактивных форм работы учащихся: интеллектуальных игр, ди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куссий, групповой работы и работы в парах, которые повышают познавательную мотивацию, дают возможность приобрести опыт ведения конструктивного диалога, учат командной раб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 и взаимодействию с другими обучающимися. Виртуальные экскурсии – открывают во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можность ознакомление с социально-значимыми, культурными объектами с использованием современных коммуникационных технологий.</w:t>
      </w:r>
    </w:p>
    <w:p w:rsidR="00DC4092" w:rsidRPr="00DC4092" w:rsidRDefault="00DC4092" w:rsidP="00DC40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  использование ИКТ и дистанционных образовательных технологий обучения, обеспечив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ющих современные активности обучающихся (программы-тренажеры, тесты, зачеты в эле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тронных приложениях, мультимедийные презентации, онлайн-диктанты, научно-популярные передачи, фильмы, обучающие сайты, уроки онлайн, </w:t>
      </w:r>
      <w:proofErr w:type="spellStart"/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видеолекции</w:t>
      </w:r>
      <w:proofErr w:type="spellEnd"/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онлайн-конференции и др.);</w:t>
      </w:r>
    </w:p>
    <w:p w:rsidR="00DC4092" w:rsidRPr="00DC4092" w:rsidRDefault="00DC4092" w:rsidP="00DC40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 использование воспитательных возможностей содержания учебного предмета через демо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страцию детям примеров ответственного, гражданского поведения, проявления человекол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бия и добросердечности, перевод содержания с уровня знаний на уровень личностных смы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лов, восприятие ценностей через подбор соответствующих текстов для чтения, задач для р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шения, проблемных ситуаций для обсуждения в классе, анализ поступков людей, историй судеб, комментарии к происходящим в мире событиям.</w:t>
      </w:r>
      <w:proofErr w:type="gramEnd"/>
    </w:p>
    <w:p w:rsidR="00DC4092" w:rsidRPr="00DC4092" w:rsidRDefault="00DC4092" w:rsidP="00DC4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Используемые нами механизмы организации учебной деятельности способствуют развитию навыка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миру.</w:t>
      </w:r>
    </w:p>
    <w:p w:rsidR="00DC4092" w:rsidRPr="00DC4092" w:rsidRDefault="00DC4092" w:rsidP="00DC409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DC40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Уровень начального общего образования (воспитание детей младшего школьного во</w:t>
      </w:r>
      <w:r w:rsidRPr="00DC40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</w:t>
      </w:r>
      <w:r w:rsidRPr="00DC40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раста (1-4 классы)</w:t>
      </w:r>
      <w:proofErr w:type="gramEnd"/>
    </w:p>
    <w:p w:rsidR="00DC4092" w:rsidRPr="00DC4092" w:rsidRDefault="00DC4092" w:rsidP="00DC4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Целевые приоритеты</w:t>
      </w:r>
    </w:p>
    <w:p w:rsidR="00DC4092" w:rsidRPr="00DC4092" w:rsidRDefault="00DC4092" w:rsidP="00DC40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Целевым приоритетом является создание благоприятных условий для усвоения обуча</w:t>
      </w: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социально значимых знаний – знаний основных норм и традиций того общества, в кот</w:t>
      </w: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 они живут. </w:t>
      </w:r>
      <w:proofErr w:type="gramStart"/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наиболее важным из них относятся следующие:</w:t>
      </w:r>
      <w:proofErr w:type="gramEnd"/>
    </w:p>
    <w:p w:rsidR="00DC4092" w:rsidRPr="00DC4092" w:rsidRDefault="00DC4092" w:rsidP="00DC4092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быть любящим, послушным и отзывчивым сыном (дочерью), братом (сестрой), внуком (внучкой);</w:t>
      </w:r>
      <w:proofErr w:type="gramEnd"/>
    </w:p>
    <w:p w:rsidR="00DC4092" w:rsidRPr="00DC4092" w:rsidRDefault="00DC4092" w:rsidP="00DC4092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уважать старших и заботиться о младших членах семьи;</w:t>
      </w:r>
    </w:p>
    <w:p w:rsidR="00DC4092" w:rsidRPr="00DC4092" w:rsidRDefault="00DC4092" w:rsidP="00DC4092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 </w:t>
      </w: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посильную для </w:t>
      </w:r>
      <w:proofErr w:type="gramStart"/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домашнюю работу, помогая старшим;</w:t>
      </w:r>
    </w:p>
    <w:p w:rsidR="00DC4092" w:rsidRPr="00DC4092" w:rsidRDefault="00DC4092" w:rsidP="00DC4092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  </w:t>
      </w: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DC4092" w:rsidRPr="00DC4092" w:rsidRDefault="00DC4092" w:rsidP="00DC4092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  </w:t>
      </w: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любить свою Родину – свой родной дом, двор, улицу, город, село, свою страну;</w:t>
      </w:r>
    </w:p>
    <w:p w:rsidR="00DC4092" w:rsidRPr="00DC4092" w:rsidRDefault="00DC4092" w:rsidP="00DC4092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</w:t>
      </w: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дворе; подкармливать птиц в морозные зимы;</w:t>
      </w:r>
    </w:p>
    <w:p w:rsidR="00DC4092" w:rsidRPr="00DC4092" w:rsidRDefault="00DC4092" w:rsidP="00DC4092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  </w:t>
      </w: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засорять бытовым мусором улицы, леса, водоемы);</w:t>
      </w:r>
    </w:p>
    <w:p w:rsidR="00DC4092" w:rsidRPr="00DC4092" w:rsidRDefault="00DC4092" w:rsidP="00DC4092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проявлять миролюбие – не затевать конфликтов и стремиться решать спорные вопр</w:t>
      </w: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сы, не прибегая к силе;</w:t>
      </w:r>
    </w:p>
    <w:p w:rsidR="00DC4092" w:rsidRPr="00DC4092" w:rsidRDefault="00DC4092" w:rsidP="00DC4092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  </w:t>
      </w: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стремиться узнавать что-то новое, проявлять любознательность, ценить знания;</w:t>
      </w:r>
    </w:p>
    <w:p w:rsidR="00DC4092" w:rsidRPr="00DC4092" w:rsidRDefault="00DC4092" w:rsidP="00DC4092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  </w:t>
      </w: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вежливым и опрятным, скромным и приветливым;</w:t>
      </w:r>
    </w:p>
    <w:p w:rsidR="00DC4092" w:rsidRPr="00DC4092" w:rsidRDefault="00DC4092" w:rsidP="00DC4092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  </w:t>
      </w: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личной гигиены, режим дня, вести здоровый образ жизни;</w:t>
      </w:r>
    </w:p>
    <w:p w:rsidR="00DC4092" w:rsidRPr="00DC4092" w:rsidRDefault="00DC4092" w:rsidP="00DC4092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C40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 </w:t>
      </w: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 к людям иной национальной или религиозной принадлежности, иного им</w:t>
      </w: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щественного положения, людям с ограниченными возможностями здоровья; ÿ быть ув</w:t>
      </w: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C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DC4092" w:rsidRPr="00DC4092" w:rsidRDefault="00DC4092" w:rsidP="00DC4092">
      <w:pPr>
        <w:spacing w:after="160" w:line="256" w:lineRule="auto"/>
        <w:rPr>
          <w:rFonts w:ascii="Calibri" w:eastAsia="Calibri" w:hAnsi="Calibri" w:cs="Times New Roman"/>
        </w:rPr>
      </w:pPr>
    </w:p>
    <w:p w:rsidR="00DC4092" w:rsidRPr="00DC4092" w:rsidRDefault="00DC4092" w:rsidP="00DC4092">
      <w:pPr>
        <w:spacing w:after="160" w:line="256" w:lineRule="auto"/>
        <w:rPr>
          <w:rFonts w:ascii="Calibri" w:eastAsia="Calibri" w:hAnsi="Calibri" w:cs="Times New Roman"/>
        </w:rPr>
      </w:pPr>
    </w:p>
    <w:p w:rsidR="00272DC9" w:rsidRPr="00E87362" w:rsidRDefault="00272DC9" w:rsidP="002D07D3">
      <w:pPr>
        <w:autoSpaceDE w:val="0"/>
        <w:autoSpaceDN w:val="0"/>
        <w:spacing w:before="430" w:after="0" w:line="23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3C7E" w:rsidRDefault="00EC3C7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2D07D3" w:rsidRPr="00E87362" w:rsidRDefault="002D07D3" w:rsidP="00EC3C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ЦЕЛИ ИЗУЧЕНИЯ УЧЕБНОГО ПРЕДМЕТА "РУССКИЙ ЯЗЫК"</w:t>
      </w:r>
    </w:p>
    <w:p w:rsidR="002D07D3" w:rsidRPr="00E87362" w:rsidRDefault="002D07D3" w:rsidP="00EC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7D3" w:rsidRPr="00E87362" w:rsidRDefault="002D07D3" w:rsidP="00EC3C7E">
      <w:pPr>
        <w:autoSpaceDE w:val="0"/>
        <w:autoSpaceDN w:val="0"/>
        <w:spacing w:after="0" w:line="240" w:lineRule="auto"/>
        <w:ind w:right="144" w:firstLine="567"/>
        <w:rPr>
          <w:rFonts w:ascii="Times New Roman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2D07D3" w:rsidRPr="00E87362" w:rsidRDefault="002D07D3" w:rsidP="00EC3C7E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 русского языка в начальной школе направлено на достижение следующих целей:</w:t>
      </w:r>
    </w:p>
    <w:p w:rsidR="002D07D3" w:rsidRPr="00E87362" w:rsidRDefault="00F15E3B" w:rsidP="00EC3C7E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C3C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="002D07D3" w:rsidRPr="00E87362">
        <w:rPr>
          <w:rFonts w:ascii="Cambria Math" w:eastAsia="DejaVu Serif" w:hAnsi="Cambria Math" w:cs="Cambria Math"/>
          <w:color w:val="000000"/>
          <w:sz w:val="24"/>
          <w:szCs w:val="24"/>
        </w:rPr>
        <w:t>‐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нравственных ценностей народа; понимание роли языка как основного средства общения; ос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значения русского языка как государственного языка Российской Федерации; пони</w:t>
      </w:r>
      <w:r w:rsidR="002D07D3" w:rsidRPr="00E87362">
        <w:rPr>
          <w:rFonts w:ascii="Cambria Math" w:eastAsia="DejaVu Serif" w:hAnsi="Cambria Math" w:cs="Cambria Math"/>
          <w:color w:val="000000"/>
          <w:sz w:val="24"/>
          <w:szCs w:val="24"/>
        </w:rPr>
        <w:t>‐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D07D3" w:rsidRPr="00E87362" w:rsidRDefault="00F15E3B" w:rsidP="00EC3C7E">
      <w:pPr>
        <w:autoSpaceDE w:val="0"/>
        <w:autoSpaceDN w:val="0"/>
        <w:spacing w:after="0" w:line="240" w:lineRule="auto"/>
        <w:ind w:right="1152" w:firstLine="567"/>
        <w:rPr>
          <w:rFonts w:ascii="Times New Roman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C3C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видами речевой деятельности на основе первоначал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представлений о нормах современного русского литературного языка: </w:t>
      </w:r>
      <w:proofErr w:type="spellStart"/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proofErr w:type="spellEnd"/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говорением, чтением, письмом;</w:t>
      </w:r>
    </w:p>
    <w:p w:rsidR="002D07D3" w:rsidRPr="00E87362" w:rsidRDefault="00F15E3B" w:rsidP="00EC3C7E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C3C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первоначальными научными представлениями о системе русского языка: </w:t>
      </w:r>
      <w:r w:rsidR="002D07D3" w:rsidRPr="00E87362">
        <w:rPr>
          <w:rFonts w:ascii="Times New Roman" w:hAnsi="Times New Roman" w:cs="Times New Roman"/>
          <w:sz w:val="24"/>
          <w:szCs w:val="24"/>
        </w:rPr>
        <w:br/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фонетике, графике, лексике, </w:t>
      </w:r>
      <w:proofErr w:type="spellStart"/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фографических, пунктуационных) и речевого этикета;</w:t>
      </w:r>
    </w:p>
    <w:p w:rsidR="002D07D3" w:rsidRPr="00E87362" w:rsidRDefault="00F15E3B" w:rsidP="00EC3C7E">
      <w:pPr>
        <w:autoSpaceDE w:val="0"/>
        <w:autoSpaceDN w:val="0"/>
        <w:spacing w:after="0" w:line="240" w:lineRule="auto"/>
        <w:ind w:right="1008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C3C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функциональной грамотности, готовности к успешному взаимоде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ствию с изменяющимся миром и дальнейшему успешному образованию.</w:t>
      </w:r>
    </w:p>
    <w:p w:rsidR="002D07D3" w:rsidRPr="00E87362" w:rsidRDefault="002D07D3" w:rsidP="00EC3C7E">
      <w:pPr>
        <w:autoSpaceDE w:val="0"/>
        <w:autoSpaceDN w:val="0"/>
        <w:spacing w:after="0" w:line="240" w:lineRule="auto"/>
        <w:ind w:left="420" w:right="10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7D3" w:rsidRPr="00E87362" w:rsidRDefault="002D07D3" w:rsidP="00E40FDD">
      <w:pPr>
        <w:autoSpaceDE w:val="0"/>
        <w:autoSpaceDN w:val="0"/>
        <w:spacing w:after="0" w:line="240" w:lineRule="auto"/>
        <w:ind w:right="144" w:firstLine="567"/>
        <w:rPr>
          <w:rFonts w:ascii="Times New Roman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2D07D3" w:rsidRPr="00E87362" w:rsidRDefault="002D07D3" w:rsidP="00E40FD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 русского языка в начальной школе направлено на достижение следующих целей:</w:t>
      </w:r>
    </w:p>
    <w:p w:rsidR="002D07D3" w:rsidRPr="00E87362" w:rsidRDefault="00F15E3B" w:rsidP="00E40FD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40F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="002D07D3" w:rsidRPr="00E87362">
        <w:rPr>
          <w:rFonts w:ascii="Cambria Math" w:eastAsia="DejaVu Serif" w:hAnsi="Cambria Math" w:cs="Cambria Math"/>
          <w:color w:val="000000"/>
          <w:sz w:val="24"/>
          <w:szCs w:val="24"/>
        </w:rPr>
        <w:t>‐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нравственных ценностей народа; понимание роли языка как основного средства общения; ос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значения русского языка как государственного языка Российской Федерации; пони</w:t>
      </w:r>
      <w:r w:rsidR="002D07D3" w:rsidRPr="00E87362">
        <w:rPr>
          <w:rFonts w:ascii="Cambria Math" w:eastAsia="DejaVu Serif" w:hAnsi="Cambria Math" w:cs="Cambria Math"/>
          <w:color w:val="000000"/>
          <w:sz w:val="24"/>
          <w:szCs w:val="24"/>
        </w:rPr>
        <w:t>‐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D07D3" w:rsidRPr="00E87362" w:rsidRDefault="00F15E3B" w:rsidP="00E40FD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40F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видами речевой деятельности на основе первоначальных предста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лений о нормах современного русского литературного языка: </w:t>
      </w:r>
      <w:proofErr w:type="spellStart"/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аудировнием</w:t>
      </w:r>
      <w:proofErr w:type="spellEnd"/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говорением, чтением, письмом;</w:t>
      </w:r>
    </w:p>
    <w:p w:rsidR="002D07D3" w:rsidRPr="00E87362" w:rsidRDefault="00F15E3B" w:rsidP="00E40FD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40F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первоначальными научными представлениями о системе русского языка: </w:t>
      </w:r>
      <w:r w:rsidR="002D07D3" w:rsidRPr="00E87362">
        <w:rPr>
          <w:rFonts w:ascii="Times New Roman" w:hAnsi="Times New Roman" w:cs="Times New Roman"/>
          <w:sz w:val="24"/>
          <w:szCs w:val="24"/>
        </w:rPr>
        <w:br/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фонетике, графике, лексике, </w:t>
      </w:r>
      <w:proofErr w:type="spellStart"/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фографических, пунктуационных) и речевого этикета;</w:t>
      </w:r>
    </w:p>
    <w:p w:rsidR="002D07D3" w:rsidRPr="00E87362" w:rsidRDefault="00F15E3B" w:rsidP="00E40FD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40F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функциональной грамотности, готовности к успешному взаимодействию с изм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D07D3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няющимся миром и дальнейшему успешному образованию.</w:t>
      </w:r>
    </w:p>
    <w:p w:rsidR="002D07D3" w:rsidRPr="00E87362" w:rsidRDefault="002D07D3" w:rsidP="00EC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DD" w:rsidRDefault="00E40FD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704B54" w:rsidRPr="00E87362" w:rsidRDefault="00704B54" w:rsidP="00E40FDD">
      <w:pPr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E40FDD" w:rsidRDefault="00E40FDD" w:rsidP="00EC3C7E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4B54" w:rsidRDefault="00704B54" w:rsidP="00E40F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Обучение грамоте</w:t>
      </w:r>
    </w:p>
    <w:p w:rsidR="00E40FDD" w:rsidRPr="00E87362" w:rsidRDefault="00E40FDD" w:rsidP="00E40FDD">
      <w:pPr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805AEF" w:rsidRDefault="00704B54" w:rsidP="00EC3C7E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Развитие речи </w:t>
      </w:r>
    </w:p>
    <w:p w:rsidR="00704B54" w:rsidRDefault="00704B54" w:rsidP="00805AEF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небольших рассказов повествовательного характера по серии сюжетных ка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тинок, материалам собственных игр, занятий, наблюдений. Понимание текста при его просл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шивании и при самостоятельном чтении вслух.</w:t>
      </w:r>
    </w:p>
    <w:p w:rsidR="00805AEF" w:rsidRPr="00E87362" w:rsidRDefault="00805AEF" w:rsidP="00805AEF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rPr>
          <w:rFonts w:ascii="Times New Roman" w:eastAsia="MS Mincho" w:hAnsi="Times New Roman" w:cs="Times New Roman"/>
          <w:sz w:val="24"/>
          <w:szCs w:val="24"/>
        </w:rPr>
      </w:pPr>
    </w:p>
    <w:p w:rsidR="00805AEF" w:rsidRDefault="00704B54" w:rsidP="00EC3C7E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Слово и предложение </w:t>
      </w:r>
    </w:p>
    <w:p w:rsidR="00704B54" w:rsidRDefault="00704B54" w:rsidP="00805AEF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 слова.</w:t>
      </w:r>
    </w:p>
    <w:p w:rsidR="00805AEF" w:rsidRPr="00E87362" w:rsidRDefault="00805AEF" w:rsidP="00805AEF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rPr>
          <w:rFonts w:ascii="Times New Roman" w:eastAsia="MS Mincho" w:hAnsi="Times New Roman" w:cs="Times New Roman"/>
          <w:sz w:val="24"/>
          <w:szCs w:val="24"/>
        </w:rPr>
      </w:pPr>
    </w:p>
    <w:p w:rsidR="00805AEF" w:rsidRDefault="00704B54" w:rsidP="00EC3C7E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Фонетика </w:t>
      </w:r>
    </w:p>
    <w:p w:rsidR="00704B54" w:rsidRDefault="00704B54" w:rsidP="00805AEF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речи. Единство звукового состава слова и его значения. Установление последов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звуков в слове и 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ли звукового состава слова, подбор слов, соответствующих заданной модели. Различение гла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 слогов в слове. Ударный слог.</w:t>
      </w:r>
    </w:p>
    <w:p w:rsidR="00805AEF" w:rsidRPr="00E87362" w:rsidRDefault="00805AEF" w:rsidP="00805AEF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</w:p>
    <w:p w:rsidR="00805AEF" w:rsidRDefault="00704B54" w:rsidP="00EC3C7E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Графика </w:t>
      </w:r>
    </w:p>
    <w:p w:rsidR="00704B54" w:rsidRDefault="00704B54" w:rsidP="00805AEF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Различение звука и буквы: буква как знак звука. Слоговой принцип русской графики. Буквы гласных как показатель твёрдости </w:t>
      </w:r>
      <w:r w:rsidR="00F15E3B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мягкости согласных звуков. Функции букв е, ё, ю, я. Мягкий знак как показатель мягкости предшествующего согласного звука в конце слова. Последовател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букв в русском алфавите.</w:t>
      </w:r>
    </w:p>
    <w:p w:rsidR="00805AEF" w:rsidRPr="00E87362" w:rsidRDefault="00805AEF" w:rsidP="00805AEF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</w:p>
    <w:p w:rsidR="00805AEF" w:rsidRDefault="00704B54" w:rsidP="00EC3C7E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Чтение </w:t>
      </w:r>
    </w:p>
    <w:p w:rsidR="00704B54" w:rsidRDefault="00704B54" w:rsidP="00805AEF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Слоговое чтение (ориентация на букву, обозначающую гласный звук).  Плавное слоговое чтение и чтение целыми словами со скоростью, соответствующей индивидуальному темпу. Чт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словами). О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фографическое чтение (проговаривание) как средство самоконтроля при письме под диктовку и при списывании.</w:t>
      </w:r>
    </w:p>
    <w:p w:rsidR="00805AEF" w:rsidRPr="00E87362" w:rsidRDefault="00805AEF" w:rsidP="00805AEF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</w:p>
    <w:p w:rsidR="00805AEF" w:rsidRDefault="00704B54" w:rsidP="00805AEF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Письмо </w:t>
      </w:r>
    </w:p>
    <w:p w:rsidR="00704B54" w:rsidRDefault="00704B54" w:rsidP="00805AEF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пространстве листа в тетради и на пространстве классной доски. Гигиен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требования, которые необходимо соблюдать во время письма.</w:t>
      </w:r>
      <w:r w:rsidR="00D21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Начертание письменных прописных и строчных букв. Письмо букв, буквосочетаний, слогов, слов, предложений с с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блюдением гигиенических норм. Письмо разборчивым, аккуратным почерком. Письмо под ди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E40FDD" w:rsidRDefault="00E40FDD" w:rsidP="00EC3C7E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FDD" w:rsidRPr="00E87362" w:rsidRDefault="00E40FDD" w:rsidP="00EC3C7E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</w:p>
    <w:p w:rsidR="00E40FDD" w:rsidRDefault="00704B54" w:rsidP="00E40FDD">
      <w:pPr>
        <w:tabs>
          <w:tab w:val="left" w:pos="1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E40FDD" w:rsidRDefault="00E40FDD" w:rsidP="00EC3C7E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704B54" w:rsidRDefault="00704B54" w:rsidP="00805AEF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ши (в положении под ударением), </w:t>
      </w:r>
      <w:proofErr w:type="spellStart"/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ща, </w:t>
      </w:r>
      <w:proofErr w:type="gramStart"/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чу</w:t>
      </w:r>
      <w:proofErr w:type="gramEnd"/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E40FDD" w:rsidRDefault="00E40F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D2163B" w:rsidRDefault="00704B54" w:rsidP="00E40F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F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СИСТЕМАТИЧЕСКИЙ КУРС</w:t>
      </w:r>
    </w:p>
    <w:p w:rsidR="00E40FDD" w:rsidRPr="00E40FDD" w:rsidRDefault="00E40FDD" w:rsidP="00E40F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AEF" w:rsidRDefault="00704B54" w:rsidP="00805AEF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Общие сведения о языке </w:t>
      </w:r>
    </w:p>
    <w:p w:rsidR="00704B54" w:rsidRPr="00E87362" w:rsidRDefault="00704B54" w:rsidP="00805AEF">
      <w:pPr>
        <w:autoSpaceDE w:val="0"/>
        <w:autoSpaceDN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основное средство человеческого общения.  Цели и ситуации общения.</w:t>
      </w:r>
    </w:p>
    <w:p w:rsidR="00805AEF" w:rsidRDefault="00704B54" w:rsidP="00805AEF">
      <w:pPr>
        <w:tabs>
          <w:tab w:val="left" w:pos="180"/>
        </w:tabs>
        <w:autoSpaceDE w:val="0"/>
        <w:autoSpaceDN w:val="0"/>
        <w:spacing w:before="120"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Фонетика </w:t>
      </w:r>
    </w:p>
    <w:p w:rsidR="00704B54" w:rsidRPr="00E87362" w:rsidRDefault="00704B54" w:rsidP="00805AEF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805AEF" w:rsidRDefault="00704B54" w:rsidP="00805AEF">
      <w:pPr>
        <w:tabs>
          <w:tab w:val="left" w:pos="180"/>
        </w:tabs>
        <w:autoSpaceDE w:val="0"/>
        <w:autoSpaceDN w:val="0"/>
        <w:spacing w:before="120"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Графика </w:t>
      </w:r>
    </w:p>
    <w:p w:rsidR="00704B54" w:rsidRPr="00E87362" w:rsidRDefault="00704B54" w:rsidP="00805AEF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и буква. Различение звуков и букв. Обозначение на письме твёрдости согласных зв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согласного звука в конце слова. Установление соотношения звукового и буквенного с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последовательность. Использов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ние алфавита для упорядочения списка слов.</w:t>
      </w:r>
    </w:p>
    <w:p w:rsidR="00805AEF" w:rsidRDefault="00704B54" w:rsidP="00805AEF">
      <w:pPr>
        <w:tabs>
          <w:tab w:val="left" w:pos="180"/>
        </w:tabs>
        <w:autoSpaceDE w:val="0"/>
        <w:autoSpaceDN w:val="0"/>
        <w:spacing w:before="120"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Орфоэпия </w:t>
      </w:r>
    </w:p>
    <w:p w:rsidR="00704B54" w:rsidRPr="00E87362" w:rsidRDefault="00704B54" w:rsidP="00805AEF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временного русского литературного языка (на ограниченном перечне слов, отрабатываемом в учебнике).</w:t>
      </w:r>
    </w:p>
    <w:p w:rsidR="00805AEF" w:rsidRDefault="00704B54" w:rsidP="00805AEF">
      <w:pPr>
        <w:tabs>
          <w:tab w:val="left" w:pos="180"/>
        </w:tabs>
        <w:autoSpaceDE w:val="0"/>
        <w:autoSpaceDN w:val="0"/>
        <w:spacing w:before="120"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Лексика </w:t>
      </w:r>
    </w:p>
    <w:p w:rsidR="00704B54" w:rsidRPr="00E87362" w:rsidRDefault="00704B54" w:rsidP="00805AEF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805AEF" w:rsidRDefault="00704B54" w:rsidP="00805AEF">
      <w:pPr>
        <w:tabs>
          <w:tab w:val="left" w:pos="180"/>
        </w:tabs>
        <w:autoSpaceDE w:val="0"/>
        <w:autoSpaceDN w:val="0"/>
        <w:spacing w:before="120"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Синтаксис </w:t>
      </w:r>
    </w:p>
    <w:p w:rsidR="00704B54" w:rsidRPr="00E87362" w:rsidRDefault="00704B54" w:rsidP="00805AEF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просов.</w:t>
      </w:r>
    </w:p>
    <w:p w:rsidR="00704B54" w:rsidRPr="00E87362" w:rsidRDefault="00704B54" w:rsidP="00805AEF">
      <w:pPr>
        <w:autoSpaceDE w:val="0"/>
        <w:autoSpaceDN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деформированных предложений. Составление предложений из набора форм слов.</w:t>
      </w:r>
    </w:p>
    <w:p w:rsidR="00805AEF" w:rsidRDefault="00704B54" w:rsidP="00805AEF">
      <w:pPr>
        <w:autoSpaceDE w:val="0"/>
        <w:autoSpaceDN w:val="0"/>
        <w:spacing w:before="120"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Орфография и пунктуация </w:t>
      </w:r>
    </w:p>
    <w:p w:rsidR="00704B54" w:rsidRPr="00E87362" w:rsidRDefault="00704B54" w:rsidP="00805AEF">
      <w:pPr>
        <w:autoSpaceDE w:val="0"/>
        <w:autoSpaceDN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:rsidR="00704B54" w:rsidRPr="00E87362" w:rsidRDefault="00F15E3B" w:rsidP="00E40FDD">
      <w:pPr>
        <w:autoSpaceDE w:val="0"/>
        <w:autoSpaceDN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40F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04B54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раздельное написание слов в предложении;</w:t>
      </w:r>
    </w:p>
    <w:p w:rsidR="00704B54" w:rsidRPr="00E87362" w:rsidRDefault="00F15E3B" w:rsidP="00E40FDD">
      <w:pPr>
        <w:autoSpaceDE w:val="0"/>
        <w:autoSpaceDN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40F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04B54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 и в именах собственных: в именах и фамилиях людей, кличках животных;</w:t>
      </w:r>
    </w:p>
    <w:p w:rsidR="00704B54" w:rsidRPr="00E87362" w:rsidRDefault="00F15E3B" w:rsidP="00E40FDD">
      <w:pPr>
        <w:autoSpaceDE w:val="0"/>
        <w:autoSpaceDN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40F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04B54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 (без учёта морфемного членения слова);</w:t>
      </w:r>
    </w:p>
    <w:p w:rsidR="00704B54" w:rsidRPr="00E40FDD" w:rsidRDefault="00F15E3B" w:rsidP="00E40FDD">
      <w:pPr>
        <w:autoSpaceDE w:val="0"/>
        <w:autoSpaceDN w:val="0"/>
        <w:spacing w:after="0" w:line="240" w:lineRule="auto"/>
        <w:ind w:firstLine="567"/>
        <w:rPr>
          <w:rFonts w:ascii="Times New Roman" w:eastAsia="MS Mincho" w:hAnsi="Times New Roman" w:cs="Times New Roman"/>
          <w:spacing w:val="-2"/>
          <w:sz w:val="24"/>
          <w:szCs w:val="24"/>
        </w:rPr>
      </w:pPr>
      <w:r w:rsidRPr="00E40F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–</w:t>
      </w:r>
      <w:r w:rsidR="00E40FDD" w:rsidRPr="00E40F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="00704B54" w:rsidRPr="00E40F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гласные после шипящих в сочетаниях </w:t>
      </w:r>
      <w:proofErr w:type="spellStart"/>
      <w:r w:rsidR="00704B54" w:rsidRPr="00E40F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жи</w:t>
      </w:r>
      <w:proofErr w:type="spellEnd"/>
      <w:r w:rsidR="00704B54" w:rsidRPr="00E40F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ши (в положении под ударением), </w:t>
      </w:r>
      <w:proofErr w:type="spellStart"/>
      <w:r w:rsidR="00704B54" w:rsidRPr="00E40F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</w:t>
      </w:r>
      <w:proofErr w:type="spellEnd"/>
      <w:r w:rsidR="00704B54" w:rsidRPr="00E40F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ща, </w:t>
      </w:r>
      <w:proofErr w:type="gramStart"/>
      <w:r w:rsidR="00704B54" w:rsidRPr="00E40F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чу</w:t>
      </w:r>
      <w:proofErr w:type="gramEnd"/>
      <w:r w:rsidR="00704B54" w:rsidRPr="00E40F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="00704B54" w:rsidRPr="00E40F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щу</w:t>
      </w:r>
      <w:proofErr w:type="spellEnd"/>
      <w:r w:rsidR="00704B54" w:rsidRPr="00E40F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704B54" w:rsidRPr="00E87362" w:rsidRDefault="00F15E3B" w:rsidP="00E40FDD">
      <w:pPr>
        <w:autoSpaceDE w:val="0"/>
        <w:autoSpaceDN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40F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04B54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сочетания </w:t>
      </w:r>
      <w:proofErr w:type="spellStart"/>
      <w:r w:rsidR="00704B54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proofErr w:type="spellEnd"/>
      <w:r w:rsidR="00704B54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04B54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proofErr w:type="spellEnd"/>
      <w:r w:rsidR="00704B54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4B54" w:rsidRPr="00E87362" w:rsidRDefault="00F15E3B" w:rsidP="00E40FDD">
      <w:pPr>
        <w:autoSpaceDE w:val="0"/>
        <w:autoSpaceDN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40F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04B54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с непроверяемыми гласными и согласными (перечень слов в орфографическом сл</w:t>
      </w:r>
      <w:r w:rsidR="00704B54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4B54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варе учебника);</w:t>
      </w:r>
    </w:p>
    <w:p w:rsidR="00704B54" w:rsidRPr="00E87362" w:rsidRDefault="00F15E3B" w:rsidP="00E40FDD">
      <w:pPr>
        <w:autoSpaceDE w:val="0"/>
        <w:autoSpaceDN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40F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04B54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</w:t>
      </w:r>
      <w:r w:rsidR="00704B54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04B54"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ки. Алгоритм списывания текста.</w:t>
      </w:r>
    </w:p>
    <w:p w:rsidR="00805AEF" w:rsidRDefault="00704B54" w:rsidP="00805AEF">
      <w:pPr>
        <w:tabs>
          <w:tab w:val="left" w:pos="180"/>
        </w:tabs>
        <w:autoSpaceDE w:val="0"/>
        <w:autoSpaceDN w:val="0"/>
        <w:spacing w:before="120"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Развитие речи </w:t>
      </w:r>
    </w:p>
    <w:p w:rsidR="00704B54" w:rsidRPr="00E87362" w:rsidRDefault="00704B54" w:rsidP="00805AEF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общение. Ситуации устного общения</w:t>
      </w:r>
      <w:r w:rsidR="00D21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7362">
        <w:rPr>
          <w:rFonts w:ascii="Times New Roman" w:eastAsia="Times New Roman" w:hAnsi="Times New Roman" w:cs="Times New Roman"/>
          <w:color w:val="000000"/>
          <w:sz w:val="24"/>
          <w:szCs w:val="24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D07D3" w:rsidRPr="00E87362" w:rsidRDefault="002D07D3" w:rsidP="00EC3C7E">
      <w:pPr>
        <w:autoSpaceDE w:val="0"/>
        <w:autoSpaceDN w:val="0"/>
        <w:spacing w:after="0" w:line="240" w:lineRule="auto"/>
        <w:ind w:left="420" w:right="1008"/>
        <w:rPr>
          <w:rFonts w:ascii="Times New Roman" w:hAnsi="Times New Roman" w:cs="Times New Roman"/>
          <w:sz w:val="24"/>
          <w:szCs w:val="24"/>
        </w:rPr>
      </w:pPr>
    </w:p>
    <w:p w:rsidR="002D07D3" w:rsidRPr="00E87362" w:rsidRDefault="002D07D3" w:rsidP="00EC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FDD" w:rsidRDefault="00E40FDD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 w:type="page"/>
      </w:r>
    </w:p>
    <w:p w:rsidR="00ED72E6" w:rsidRDefault="00ED72E6" w:rsidP="00E40F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ПЛАНИРУЕМЫЕ ОБРАЗОВАТЕЛЬНЫЕ РЕЗУЛЬТАТЫ</w:t>
      </w:r>
    </w:p>
    <w:p w:rsidR="00E40FDD" w:rsidRPr="00E87362" w:rsidRDefault="00E40FDD" w:rsidP="00E40FDD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</w:p>
    <w:p w:rsidR="00ED72E6" w:rsidRPr="00E87362" w:rsidRDefault="00ED72E6" w:rsidP="00E40FDD">
      <w:pPr>
        <w:tabs>
          <w:tab w:val="left" w:pos="180"/>
        </w:tabs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Изучение русского языка в 1 классе направлено на достижение </w:t>
      </w:r>
      <w:proofErr w:type="gramStart"/>
      <w:r w:rsidRPr="00E87362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 личнос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т</w:t>
      </w:r>
      <w:r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ных, </w:t>
      </w:r>
      <w:proofErr w:type="spellStart"/>
      <w:r w:rsidRPr="00E87362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Pr="00E87362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Pr="00E87362">
        <w:rPr>
          <w:rFonts w:ascii="Times New Roman" w:eastAsia="Times New Roman" w:hAnsi="Times New Roman" w:cs="Times New Roman"/>
          <w:color w:val="000000"/>
          <w:sz w:val="24"/>
        </w:rPr>
        <w:t>тапредметных</w:t>
      </w:r>
      <w:proofErr w:type="spellEnd"/>
      <w:r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E40FDD" w:rsidRDefault="00E40FDD" w:rsidP="00E40F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0FDD" w:rsidRDefault="00E40FDD" w:rsidP="00E40F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72E6" w:rsidRPr="00E87362" w:rsidRDefault="00ED72E6" w:rsidP="00E40FDD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E40FDD" w:rsidRDefault="00E40FDD" w:rsidP="00E40FDD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B39E6" w:rsidRDefault="00ED72E6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</w:p>
    <w:p w:rsidR="00E40FDD" w:rsidRDefault="00ED72E6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</w:rPr>
        <w:t>гражданско-патриотического воспитания:</w:t>
      </w:r>
    </w:p>
    <w:p w:rsidR="00E40FDD" w:rsidRDefault="00F15E3B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становление ценностного отношения к своей Родине </w:t>
      </w: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 России, в том числе через изучение русского языка, отражающего историю и культуру страны;</w:t>
      </w:r>
    </w:p>
    <w:p w:rsidR="00E40FDD" w:rsidRDefault="00F15E3B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ь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ного общения народов России;</w:t>
      </w:r>
    </w:p>
    <w:p w:rsidR="00E40FDD" w:rsidRDefault="00F15E3B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E40FDD" w:rsidRDefault="00F15E3B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уважение к своему и другим народам, </w:t>
      </w:r>
      <w:proofErr w:type="gramStart"/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формируемое</w:t>
      </w:r>
      <w:proofErr w:type="gramEnd"/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 в том числе на основе примеров из художественных произведений;</w:t>
      </w:r>
    </w:p>
    <w:p w:rsidR="00E40FDD" w:rsidRDefault="00F15E3B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первоначальные представления о человеке как члене общества, о правах и ответственн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сти, уважении и достоинстве человека, о нравственно</w:t>
      </w:r>
      <w:r w:rsidR="00D2163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этических нормах поведения и правилах межличностных отношений, в том числе отражённых в художественных произведениях; </w:t>
      </w:r>
    </w:p>
    <w:p w:rsidR="00E40FDD" w:rsidRDefault="00ED72E6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</w:rPr>
        <w:t>духовно-нравственного воспитания:</w:t>
      </w:r>
    </w:p>
    <w:p w:rsidR="00E40FDD" w:rsidRDefault="00F15E3B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признание индивидуальности каждого человека с опорой на собственный жизненный и читательский опыт;</w:t>
      </w:r>
    </w:p>
    <w:p w:rsidR="00E40FDD" w:rsidRDefault="00F15E3B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проявление сопереживания, уважения и доброжелательности, в том числе с использов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нием адекватных языковых сре</w:t>
      </w:r>
      <w:proofErr w:type="gramStart"/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дств дл</w:t>
      </w:r>
      <w:proofErr w:type="gramEnd"/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я выражения своего состояния и чувств;</w:t>
      </w:r>
    </w:p>
    <w:p w:rsidR="00E40FDD" w:rsidRDefault="00F15E3B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неприятие любых форм поведения, направленных на причинение физического и морал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ь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ного вреда другим людям (в том числе связанного с использованием недопустимых средств яз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ы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ка); </w:t>
      </w:r>
    </w:p>
    <w:p w:rsidR="00E40FDD" w:rsidRDefault="00ED72E6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</w:rPr>
        <w:t>эстетического воспитания:</w:t>
      </w:r>
    </w:p>
    <w:p w:rsidR="00E40FDD" w:rsidRDefault="00F15E3B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уважительное отношение и интерес к художественной культуре, восприимчивость к ра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з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ным видам искусства, традициям и творчеству своего и других народов;</w:t>
      </w:r>
    </w:p>
    <w:p w:rsidR="00E40FDD" w:rsidRDefault="00F15E3B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 </w:t>
      </w:r>
    </w:p>
    <w:p w:rsidR="00E40FDD" w:rsidRDefault="00ED72E6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</w:rPr>
        <w:t>физического воспитания, формирования культуры здоровья и эмоционального благ</w:t>
      </w:r>
      <w:r w:rsidRPr="00E87362">
        <w:rPr>
          <w:rFonts w:ascii="Times New Roman" w:eastAsia="Times New Roman" w:hAnsi="Times New Roman" w:cs="Times New Roman"/>
          <w:b/>
          <w:color w:val="000000"/>
          <w:sz w:val="24"/>
        </w:rPr>
        <w:t>о</w:t>
      </w:r>
      <w:r w:rsidRPr="00E87362">
        <w:rPr>
          <w:rFonts w:ascii="Times New Roman" w:eastAsia="Times New Roman" w:hAnsi="Times New Roman" w:cs="Times New Roman"/>
          <w:b/>
          <w:color w:val="000000"/>
          <w:sz w:val="24"/>
        </w:rPr>
        <w:t>получия:</w:t>
      </w:r>
    </w:p>
    <w:p w:rsidR="00E40FDD" w:rsidRDefault="00F15E3B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E40FDD" w:rsidRDefault="00F15E3B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</w:p>
    <w:p w:rsidR="00E40FDD" w:rsidRDefault="00ED72E6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</w:rPr>
        <w:t>трудового воспитания:</w:t>
      </w:r>
    </w:p>
    <w:p w:rsidR="00E40FDD" w:rsidRDefault="00F15E3B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>ь</w:t>
      </w:r>
      <w:r w:rsidR="00ED72E6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</w:p>
    <w:p w:rsidR="002F3289" w:rsidRPr="00E87362" w:rsidRDefault="00ED72E6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</w:rPr>
        <w:t>экологического воспитания:</w:t>
      </w:r>
    </w:p>
    <w:p w:rsidR="00E40FDD" w:rsidRDefault="00F15E3B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бережное отношение к природе, формируемое в процессе работы с текстами;</w:t>
      </w:r>
    </w:p>
    <w:p w:rsidR="00E40FDD" w:rsidRDefault="00F15E3B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неприятие действий, приносящих ей вред; </w:t>
      </w:r>
    </w:p>
    <w:p w:rsidR="00E40FDD" w:rsidRDefault="002F3289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</w:rPr>
        <w:t>ценности научного познания:</w:t>
      </w:r>
    </w:p>
    <w:p w:rsidR="00D2163B" w:rsidRDefault="00F15E3B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2F3289" w:rsidRDefault="00F15E3B" w:rsidP="00E40FDD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lastRenderedPageBreak/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познавательные интересы, активность, инициативность, любознательность и самосто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я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тельность в познании, в том числе познавательный интерес к изучению русского языка, акти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ность и самостоятельность в его познании.</w:t>
      </w:r>
    </w:p>
    <w:p w:rsidR="002F3289" w:rsidRDefault="002F3289" w:rsidP="00E40F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E40FDD" w:rsidRPr="00E87362" w:rsidRDefault="00E40FDD" w:rsidP="00E40FDD"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</w:p>
    <w:p w:rsidR="002F3289" w:rsidRPr="00E87362" w:rsidRDefault="002F3289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E87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познавательные </w:t>
      </w:r>
      <w:r w:rsidRPr="00E87362">
        <w:rPr>
          <w:rFonts w:ascii="Times New Roman" w:eastAsia="Times New Roman" w:hAnsi="Times New Roman" w:cs="Times New Roman"/>
          <w:color w:val="000000"/>
          <w:sz w:val="24"/>
        </w:rPr>
        <w:t>универсальные учебные действия.</w:t>
      </w:r>
    </w:p>
    <w:p w:rsidR="00E40FDD" w:rsidRDefault="002F3289" w:rsidP="00805AEF">
      <w:pPr>
        <w:tabs>
          <w:tab w:val="left" w:pos="180"/>
        </w:tabs>
        <w:autoSpaceDE w:val="0"/>
        <w:autoSpaceDN w:val="0"/>
        <w:spacing w:before="120" w:after="0" w:line="240" w:lineRule="auto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i/>
          <w:color w:val="000000"/>
          <w:sz w:val="24"/>
        </w:rPr>
        <w:t>Базовые логические действия</w:t>
      </w:r>
      <w:r w:rsidRPr="00E8736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сравнивать различные языковые единицы (звуки, слова, предложения, тексты), устана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ливать основания для сравнения языковых единиц (</w:t>
      </w:r>
      <w:proofErr w:type="spellStart"/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частеречная</w:t>
      </w:r>
      <w:proofErr w:type="spellEnd"/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 принадлежность, грамматич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ский признак, лексическое значение и др.); устанавливать аналогии языковых единиц;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объединять объекты (языковые единицы) по определённому признаку;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находить в языковом материале закономерности и противоречия на основе предложенн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F3289" w:rsidRPr="00E87362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устанавливать причинно</w:t>
      </w:r>
      <w:r w:rsidR="00D2163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следственные связи в ситуациях наблюдения за языковым мат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риалом, делать выводы.</w:t>
      </w:r>
    </w:p>
    <w:p w:rsidR="00E40FDD" w:rsidRDefault="002F3289" w:rsidP="00805AEF">
      <w:pPr>
        <w:tabs>
          <w:tab w:val="left" w:pos="180"/>
        </w:tabs>
        <w:autoSpaceDE w:val="0"/>
        <w:autoSpaceDN w:val="0"/>
        <w:spacing w:before="120" w:after="0" w:line="240" w:lineRule="auto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i/>
          <w:color w:val="000000"/>
          <w:sz w:val="24"/>
        </w:rPr>
        <w:t>Базовые исследовательские действия</w:t>
      </w:r>
      <w:r w:rsidRPr="00E8736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с помощью учителя формулировать цель, планировать изменения языкового объекта, р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чевой ситуации;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подходящий</w:t>
      </w:r>
      <w:proofErr w:type="gramEnd"/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 (на основе предложенных критериев);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проводить по предложенному плану несложное лингвистическое мини-исследование, </w:t>
      </w:r>
    </w:p>
    <w:p w:rsidR="00E40FDD" w:rsidRDefault="002F3289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выполнять по предложенному плану проектное задание;</w:t>
      </w:r>
    </w:p>
    <w:p w:rsidR="00DB39E6" w:rsidRPr="00805AEF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 w:rsidRPr="00805AEF">
        <w:rPr>
          <w:rFonts w:ascii="Times New Roman" w:eastAsia="Times New Roman" w:hAnsi="Times New Roman" w:cs="Times New Roman"/>
          <w:color w:val="000000"/>
          <w:spacing w:val="-2"/>
          <w:sz w:val="24"/>
        </w:rPr>
        <w:t>–</w:t>
      </w:r>
      <w:r w:rsidR="00DB39E6" w:rsidRPr="00805AEF">
        <w:rPr>
          <w:rFonts w:ascii="Times New Roman" w:eastAsia="Times New Roman" w:hAnsi="Times New Roman" w:cs="Times New Roman"/>
          <w:color w:val="000000"/>
          <w:spacing w:val="-2"/>
          <w:sz w:val="24"/>
        </w:rPr>
        <w:t> </w:t>
      </w:r>
      <w:r w:rsidR="002F3289" w:rsidRPr="00805AEF">
        <w:rPr>
          <w:rFonts w:ascii="Times New Roman" w:eastAsia="Times New Roman" w:hAnsi="Times New Roman" w:cs="Times New Roman"/>
          <w:color w:val="000000"/>
          <w:spacing w:val="-2"/>
          <w:sz w:val="24"/>
        </w:rPr>
        <w:t>формулировать выводы и подкреплять их доказательствами на основе результатов пров</w:t>
      </w:r>
      <w:r w:rsidR="002F3289" w:rsidRPr="00805AEF"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 w:rsidR="002F3289" w:rsidRPr="00805AEF">
        <w:rPr>
          <w:rFonts w:ascii="Times New Roman" w:eastAsia="Times New Roman" w:hAnsi="Times New Roman" w:cs="Times New Roman"/>
          <w:color w:val="000000"/>
          <w:spacing w:val="-2"/>
          <w:sz w:val="24"/>
        </w:rPr>
        <w:t>дённого наблюдения за языковым материалом (классификации, сравнения, исследования); форм</w:t>
      </w:r>
      <w:r w:rsidR="002F3289" w:rsidRPr="00805AEF">
        <w:rPr>
          <w:rFonts w:ascii="Times New Roman" w:eastAsia="Times New Roman" w:hAnsi="Times New Roman" w:cs="Times New Roman"/>
          <w:color w:val="000000"/>
          <w:spacing w:val="-2"/>
          <w:sz w:val="24"/>
        </w:rPr>
        <w:t>у</w:t>
      </w:r>
      <w:r w:rsidR="002F3289" w:rsidRPr="00805AEF">
        <w:rPr>
          <w:rFonts w:ascii="Times New Roman" w:eastAsia="Times New Roman" w:hAnsi="Times New Roman" w:cs="Times New Roman"/>
          <w:color w:val="000000"/>
          <w:spacing w:val="-2"/>
          <w:sz w:val="24"/>
        </w:rPr>
        <w:t>лировать с помощью учителя вопросы в процессе анализа предложенного языкового материала;</w:t>
      </w:r>
    </w:p>
    <w:p w:rsidR="002F3289" w:rsidRPr="00E87362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40FDD" w:rsidRDefault="002F3289" w:rsidP="00805AEF">
      <w:pPr>
        <w:tabs>
          <w:tab w:val="left" w:pos="180"/>
        </w:tabs>
        <w:autoSpaceDE w:val="0"/>
        <w:autoSpaceDN w:val="0"/>
        <w:spacing w:before="120" w:after="0" w:line="240" w:lineRule="auto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i/>
          <w:color w:val="000000"/>
          <w:sz w:val="24"/>
        </w:rPr>
        <w:t>Работа с информацией</w:t>
      </w:r>
      <w:r w:rsidRPr="00E8736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выбирать источник получения информации: нужный словарь для получения запрашива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мой информации, для уточнения;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B39E6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распознавать достоверную и недостоверную информацию самостоятельно или на основ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нии предложенного учителем способа её проверки (обращаясь к словарям, справочникам, уче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б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нику);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2F3289" w:rsidRPr="00E87362">
        <w:rPr>
          <w:rFonts w:ascii="Times New Roman" w:eastAsia="Times New Roman" w:hAnsi="Times New Roman" w:cs="Times New Roman"/>
          <w:color w:val="000000"/>
          <w:sz w:val="24"/>
        </w:rPr>
        <w:t>соблюдать с помощью взрослых (педагогических работников, родителей, законных</w:t>
      </w:r>
      <w:r w:rsidR="00E40FD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пре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д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ставителей) правила информационной безопасности при поиске информации в Интернете (и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н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формации о написании и произношении слова, о значении слова, о происхождении слова, о с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нонимах слова);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анализировать и создавать текстовую, видео, графическую, звуковую информацию в с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ответствии с учебной задачей;</w:t>
      </w:r>
    </w:p>
    <w:p w:rsidR="00D81812" w:rsidRPr="00E87362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понимать лингвистическую информацию, зафиксированную в виде таблиц, схем; сам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стоятельно создавать схемы, таблицы для представления лингвистической информации.</w:t>
      </w:r>
    </w:p>
    <w:p w:rsidR="00E40FDD" w:rsidRDefault="00D81812" w:rsidP="00805AEF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proofErr w:type="gramStart"/>
      <w:r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начальной школе у обучающегося формируются </w:t>
      </w:r>
      <w:r w:rsidRPr="00E87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коммуникативные </w:t>
      </w:r>
      <w:r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универсальные учебные действия </w:t>
      </w:r>
      <w:proofErr w:type="gramEnd"/>
    </w:p>
    <w:p w:rsidR="00E40FDD" w:rsidRDefault="00D81812" w:rsidP="00805AEF">
      <w:pPr>
        <w:tabs>
          <w:tab w:val="left" w:pos="180"/>
        </w:tabs>
        <w:autoSpaceDE w:val="0"/>
        <w:autoSpaceDN w:val="0"/>
        <w:spacing w:before="120" w:after="0" w:line="240" w:lineRule="auto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i/>
          <w:color w:val="000000"/>
          <w:sz w:val="24"/>
        </w:rPr>
        <w:t>Общение</w:t>
      </w:r>
      <w:r w:rsidRPr="00E8736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lastRenderedPageBreak/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проявлять уважительное отношение к собеседнику, соблюдать правила ведения диалоги и дискуссии;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признавать возможность существования разных точек зрения;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корректно и аргументированно высказывать своё  мнение;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строить речевое высказывание в соответствии с поставленной задачей;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создавать устные и письменные тексты (описание, рассуждение, повествование) в соо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т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ветствии с речевой ситуацией;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D81812" w:rsidRPr="00E87362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подбирать иллюстративный материал (рисунки, фото, плакаты) к тексту выступления.</w:t>
      </w:r>
    </w:p>
    <w:p w:rsidR="00D81812" w:rsidRPr="00E87362" w:rsidRDefault="00D81812" w:rsidP="00805AEF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proofErr w:type="gramStart"/>
      <w:r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начальной школе у обучающегося формируются </w:t>
      </w:r>
      <w:r w:rsidRPr="00E87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регулятивные </w:t>
      </w:r>
      <w:r w:rsidRPr="00E87362">
        <w:rPr>
          <w:rFonts w:ascii="Times New Roman" w:eastAsia="Times New Roman" w:hAnsi="Times New Roman" w:cs="Times New Roman"/>
          <w:color w:val="000000"/>
          <w:sz w:val="24"/>
        </w:rPr>
        <w:t>ун</w:t>
      </w:r>
      <w:r w:rsidRPr="00E87362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E87362">
        <w:rPr>
          <w:rFonts w:ascii="Times New Roman" w:eastAsia="Times New Roman" w:hAnsi="Times New Roman" w:cs="Times New Roman"/>
          <w:color w:val="000000"/>
          <w:sz w:val="24"/>
        </w:rPr>
        <w:t>версальные учебные действия.</w:t>
      </w:r>
      <w:proofErr w:type="gramEnd"/>
    </w:p>
    <w:p w:rsidR="00E40FDD" w:rsidRDefault="00D81812" w:rsidP="00805AEF">
      <w:pPr>
        <w:autoSpaceDE w:val="0"/>
        <w:autoSpaceDN w:val="0"/>
        <w:spacing w:before="120" w:after="0" w:line="240" w:lineRule="auto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i/>
          <w:color w:val="000000"/>
          <w:sz w:val="24"/>
        </w:rPr>
        <w:t>Самоорганизация</w:t>
      </w:r>
      <w:r w:rsidRPr="00E8736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E40FDD" w:rsidRDefault="00F15E3B" w:rsidP="00DB39E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планировать действия по решению учебной задачи для получения результата;</w:t>
      </w:r>
    </w:p>
    <w:p w:rsidR="00D81812" w:rsidRPr="00E87362" w:rsidRDefault="00F15E3B" w:rsidP="00DB39E6">
      <w:pPr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выстраивать последовательность выбранных действий.</w:t>
      </w:r>
    </w:p>
    <w:p w:rsidR="00E40FDD" w:rsidRDefault="00D81812" w:rsidP="00805AEF">
      <w:pPr>
        <w:tabs>
          <w:tab w:val="left" w:pos="180"/>
        </w:tabs>
        <w:autoSpaceDE w:val="0"/>
        <w:autoSpaceDN w:val="0"/>
        <w:spacing w:before="120" w:after="0" w:line="240" w:lineRule="auto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i/>
          <w:color w:val="000000"/>
          <w:sz w:val="24"/>
        </w:rPr>
        <w:t>Самоконтроль</w:t>
      </w:r>
      <w:r w:rsidRPr="00E8736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устанавливать причины успеха/неудач учебной деятельности;</w:t>
      </w:r>
    </w:p>
    <w:p w:rsidR="00DB39E6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корректировать свои учебные действия для преодоления речевых и орфографических ошибок;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соотносить результат деятельности с поставленно</w:t>
      </w:r>
      <w:r w:rsidR="00D2163B">
        <w:rPr>
          <w:rFonts w:ascii="Times New Roman" w:eastAsia="Times New Roman" w:hAnsi="Times New Roman" w:cs="Times New Roman"/>
          <w:color w:val="000000"/>
          <w:sz w:val="24"/>
        </w:rPr>
        <w:t xml:space="preserve">й учебной задачей по выделению, 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х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рактеристике, использованию языковых единиц;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находить ошибку, допущенную при работе с языковым материалом, находить орфогр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фическую и пунктуационную ошибку;</w:t>
      </w:r>
    </w:p>
    <w:p w:rsidR="00D81812" w:rsidRPr="00E87362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81812" w:rsidRPr="00E87362" w:rsidRDefault="00D81812" w:rsidP="00805AEF">
      <w:pPr>
        <w:autoSpaceDE w:val="0"/>
        <w:autoSpaceDN w:val="0"/>
        <w:spacing w:before="120" w:after="0" w:line="240" w:lineRule="auto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</w:rPr>
        <w:t>Совместная деятельность: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40FDD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принимать цель совместной деятельности, коллективно строить действия по её достиж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нию: распределять роли, договариваться, обсуждать процесс и результат совместной работы;</w:t>
      </w:r>
    </w:p>
    <w:p w:rsidR="00DB39E6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D81812" w:rsidRPr="00E87362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D81812" w:rsidRPr="00E87362">
        <w:rPr>
          <w:rFonts w:ascii="Times New Roman" w:eastAsia="Times New Roman" w:hAnsi="Times New Roman" w:cs="Times New Roman"/>
          <w:color w:val="000000"/>
          <w:sz w:val="24"/>
        </w:rPr>
        <w:t>ответственно выполнять свою часть работы;</w:t>
      </w:r>
    </w:p>
    <w:p w:rsidR="00805AEF" w:rsidRDefault="00F15E3B" w:rsidP="00DB39E6">
      <w:pPr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4915DC" w:rsidRPr="00E87362">
        <w:rPr>
          <w:rFonts w:ascii="Times New Roman" w:eastAsia="Times New Roman" w:hAnsi="Times New Roman" w:cs="Times New Roman"/>
          <w:color w:val="000000"/>
          <w:sz w:val="24"/>
        </w:rPr>
        <w:t>оценивать свой вклад в общий результат;</w:t>
      </w:r>
    </w:p>
    <w:p w:rsidR="0089327B" w:rsidRPr="00E87362" w:rsidRDefault="00F15E3B" w:rsidP="00DB39E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4915DC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совместные проектные задания 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с опорой на предложенные образ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ц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89327B" w:rsidRDefault="0089327B" w:rsidP="00E40F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B39E6" w:rsidRPr="00E87362" w:rsidRDefault="00DB39E6" w:rsidP="00E40FD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9327B" w:rsidRDefault="0089327B" w:rsidP="00DB39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DB39E6" w:rsidRPr="00E87362" w:rsidRDefault="00DB39E6" w:rsidP="00DB39E6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</w:p>
    <w:p w:rsidR="00DB39E6" w:rsidRDefault="0089327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</w:t>
      </w:r>
      <w:r w:rsidRPr="00E87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первом классе </w:t>
      </w:r>
      <w:proofErr w:type="gramStart"/>
      <w:r w:rsidRPr="00E87362">
        <w:rPr>
          <w:rFonts w:ascii="Times New Roman" w:eastAsia="Times New Roman" w:hAnsi="Times New Roman" w:cs="Times New Roman"/>
          <w:color w:val="000000"/>
          <w:sz w:val="24"/>
        </w:rPr>
        <w:t>обучающийся</w:t>
      </w:r>
      <w:proofErr w:type="gramEnd"/>
      <w:r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 научится:</w:t>
      </w:r>
    </w:p>
    <w:p w:rsidR="00DB39E6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различать слово и предложение; вычленять слова из предложений;</w:t>
      </w:r>
    </w:p>
    <w:p w:rsidR="00DB39E6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вычленять звуки из слова;</w:t>
      </w:r>
    </w:p>
    <w:p w:rsidR="00DB39E6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различать гласные и согласные звуки (в том числе различать в слове согласный звук [й’] и гласный звук [и]);</w:t>
      </w:r>
    </w:p>
    <w:p w:rsidR="00DB39E6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различать ударные и безударные гласные звуки;</w:t>
      </w:r>
    </w:p>
    <w:p w:rsidR="00DB39E6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различать согласные звуки: мягкие и твёрдые, звонкие и глухие (вне слова и в слове);</w:t>
      </w:r>
    </w:p>
    <w:p w:rsidR="00D2163B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различать понятия «звук» и «буква»;</w:t>
      </w:r>
    </w:p>
    <w:p w:rsidR="00DB39E6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DB39E6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обозначать на письме мягкость согласных звуков буквами </w:t>
      </w:r>
      <w:r w:rsidR="0089327B" w:rsidRPr="00E87362"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89327B" w:rsidRPr="00E87362">
        <w:rPr>
          <w:rFonts w:ascii="Times New Roman" w:eastAsia="Times New Roman" w:hAnsi="Times New Roman" w:cs="Times New Roman"/>
          <w:b/>
          <w:i/>
          <w:color w:val="000000"/>
          <w:sz w:val="24"/>
        </w:rPr>
        <w:t>ё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89327B" w:rsidRPr="00E87362">
        <w:rPr>
          <w:rFonts w:ascii="Times New Roman" w:eastAsia="Times New Roman" w:hAnsi="Times New Roman" w:cs="Times New Roman"/>
          <w:b/>
          <w:i/>
          <w:color w:val="000000"/>
          <w:sz w:val="24"/>
        </w:rPr>
        <w:t>ю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89327B" w:rsidRPr="00E87362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я 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и буквой </w:t>
      </w:r>
      <w:r w:rsidR="0089327B" w:rsidRPr="00E87362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ь 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в конце слова;</w:t>
      </w:r>
    </w:p>
    <w:p w:rsidR="00DB39E6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DB39E6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lastRenderedPageBreak/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писать аккуратным разборчивым почерком без искажений прописные и строчные буквы, соединения букв, слова;</w:t>
      </w:r>
    </w:p>
    <w:p w:rsidR="00DB39E6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proofErr w:type="gramStart"/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писная буква в начале предложения и в именах собственных (имена, фамилии, клички живо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т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="0089327B" w:rsidRPr="00E87362">
        <w:rPr>
          <w:rFonts w:ascii="Times New Roman" w:eastAsia="Times New Roman" w:hAnsi="Times New Roman" w:cs="Times New Roman"/>
          <w:b/>
          <w:i/>
          <w:color w:val="000000"/>
          <w:sz w:val="24"/>
        </w:rPr>
        <w:t>жи</w:t>
      </w:r>
      <w:proofErr w:type="spellEnd"/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89327B" w:rsidRPr="00E87362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ши 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(в положении под ударением), </w:t>
      </w:r>
      <w:proofErr w:type="spellStart"/>
      <w:r w:rsidR="0089327B" w:rsidRPr="00E87362">
        <w:rPr>
          <w:rFonts w:ascii="Times New Roman" w:eastAsia="Times New Roman" w:hAnsi="Times New Roman" w:cs="Times New Roman"/>
          <w:b/>
          <w:i/>
          <w:color w:val="000000"/>
          <w:sz w:val="24"/>
        </w:rPr>
        <w:t>ча</w:t>
      </w:r>
      <w:proofErr w:type="spellEnd"/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89327B" w:rsidRPr="00E87362">
        <w:rPr>
          <w:rFonts w:ascii="Times New Roman" w:eastAsia="Times New Roman" w:hAnsi="Times New Roman" w:cs="Times New Roman"/>
          <w:b/>
          <w:i/>
          <w:color w:val="000000"/>
          <w:sz w:val="24"/>
        </w:rPr>
        <w:t>ща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89327B" w:rsidRPr="00E87362">
        <w:rPr>
          <w:rFonts w:ascii="Times New Roman" w:eastAsia="Times New Roman" w:hAnsi="Times New Roman" w:cs="Times New Roman"/>
          <w:b/>
          <w:i/>
          <w:color w:val="000000"/>
          <w:sz w:val="24"/>
        </w:rPr>
        <w:t>чу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89327B" w:rsidRPr="00E87362">
        <w:rPr>
          <w:rFonts w:ascii="Times New Roman" w:eastAsia="Times New Roman" w:hAnsi="Times New Roman" w:cs="Times New Roman"/>
          <w:b/>
          <w:i/>
          <w:color w:val="000000"/>
          <w:sz w:val="24"/>
        </w:rPr>
        <w:t>щу</w:t>
      </w:r>
      <w:proofErr w:type="spellEnd"/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;</w:t>
      </w:r>
      <w:proofErr w:type="gramEnd"/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 н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проверяемые гласные и согласные (перечень слов в орфографическом словаре учебника);</w:t>
      </w:r>
    </w:p>
    <w:p w:rsidR="00DB39E6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правильно списывать (без пропусков и искажений букв) слова и предложения, тексты объёмом не более 25 слов;</w:t>
      </w:r>
    </w:p>
    <w:p w:rsidR="00DB39E6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писать под диктовку (без пропусков и искажений букв) слова, предложения из  3</w:t>
      </w: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5  слов, тексты  объёмом  не  более 20 слов, правописание которых не расходится с произношением;</w:t>
      </w:r>
    </w:p>
    <w:p w:rsidR="00DB39E6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находить и исправлять ошибки на изученные правила, описки;</w:t>
      </w:r>
    </w:p>
    <w:p w:rsidR="00DB39E6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понимать прослушанный текст;</w:t>
      </w:r>
    </w:p>
    <w:p w:rsidR="00DB39E6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читать вслух и про себя (с пониманием) короткие тексты с соблюдением интонации и п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уз в соответствии со знаками препинания в конце предложения;</w:t>
      </w:r>
    </w:p>
    <w:p w:rsidR="00DB39E6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находить в тексте слова, значение которых требует уточнения;</w:t>
      </w:r>
    </w:p>
    <w:p w:rsidR="00DB39E6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составлять предложение из набора форм слов;</w:t>
      </w:r>
    </w:p>
    <w:p w:rsidR="00DB39E6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t> 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устно составлять текст из 3</w:t>
      </w: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5 предложений по сюжетным картинкам и наблюдениям;</w:t>
      </w:r>
    </w:p>
    <w:p w:rsidR="0089327B" w:rsidRPr="00E87362" w:rsidRDefault="00F15E3B" w:rsidP="00DB39E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DB39E6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89327B" w:rsidRPr="00E87362">
        <w:rPr>
          <w:rFonts w:ascii="Times New Roman" w:eastAsia="Times New Roman" w:hAnsi="Times New Roman" w:cs="Times New Roman"/>
          <w:color w:val="000000"/>
          <w:sz w:val="24"/>
        </w:rPr>
        <w:t>использовать изученные понятия в процессе решения учебных задач.</w:t>
      </w:r>
    </w:p>
    <w:p w:rsidR="0089327B" w:rsidRPr="00E87362" w:rsidRDefault="0089327B" w:rsidP="00E40FDD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9327B" w:rsidRPr="00E87362" w:rsidRDefault="0089327B" w:rsidP="004915DC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rFonts w:ascii="Cambria" w:eastAsia="MS Mincho" w:hAnsi="Cambria" w:cs="Times New Roman"/>
        </w:rPr>
      </w:pPr>
    </w:p>
    <w:p w:rsidR="004915DC" w:rsidRPr="00E87362" w:rsidRDefault="004915DC" w:rsidP="004915DC">
      <w:pPr>
        <w:rPr>
          <w:rFonts w:ascii="Cambria" w:eastAsia="MS Mincho" w:hAnsi="Cambria" w:cs="Times New Roman"/>
        </w:rPr>
      </w:pPr>
    </w:p>
    <w:p w:rsidR="004915DC" w:rsidRPr="00E87362" w:rsidRDefault="004915DC" w:rsidP="00143570">
      <w:pPr>
        <w:ind w:left="-426"/>
        <w:rPr>
          <w:rFonts w:ascii="Cambria" w:eastAsia="MS Mincho" w:hAnsi="Cambria" w:cs="Times New Roman"/>
        </w:rPr>
        <w:sectPr w:rsidR="004915DC" w:rsidRPr="00E87362" w:rsidSect="00BD7D73">
          <w:pgSz w:w="11900" w:h="16840"/>
          <w:pgMar w:top="851" w:right="698" w:bottom="368" w:left="1134" w:header="720" w:footer="720" w:gutter="0"/>
          <w:cols w:space="720" w:equalWidth="0">
            <w:col w:w="10068" w:space="0"/>
          </w:cols>
          <w:docGrid w:linePitch="360"/>
        </w:sectPr>
      </w:pPr>
    </w:p>
    <w:p w:rsidR="00656908" w:rsidRDefault="00656908" w:rsidP="001435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A91D73" w:rsidRDefault="00A91D73" w:rsidP="00143570">
      <w:pPr>
        <w:autoSpaceDE w:val="0"/>
        <w:autoSpaceDN w:val="0"/>
        <w:spacing w:after="0" w:line="240" w:lineRule="auto"/>
        <w:ind w:right="50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490" w:type="dxa"/>
        <w:tblInd w:w="5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1134"/>
        <w:gridCol w:w="992"/>
        <w:gridCol w:w="3544"/>
      </w:tblGrid>
      <w:tr w:rsidR="00656908" w:rsidRPr="00A91D73" w:rsidTr="00F231B8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908" w:rsidRPr="00A91D73" w:rsidRDefault="00656908" w:rsidP="00A91D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 w:rsidRPr="00A91D73">
              <w:rPr>
                <w:rFonts w:ascii="Times New Roman" w:eastAsia="MS Mincho" w:hAnsi="Times New Roman" w:cs="Times New Roman"/>
              </w:rPr>
              <w:br/>
            </w:r>
            <w:proofErr w:type="gramStart"/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908" w:rsidRPr="00A91D73" w:rsidRDefault="00656908" w:rsidP="00A91D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разделов </w:t>
            </w:r>
            <w:r w:rsidR="00A91D73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и тем программы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908" w:rsidRPr="00A91D73" w:rsidRDefault="00656908" w:rsidP="00BF09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908" w:rsidRPr="00A91D73" w:rsidRDefault="00656908" w:rsidP="00BF09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(цифровые) </w:t>
            </w:r>
            <w:r w:rsidR="00A91D73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образовательные ресурсы</w:t>
            </w:r>
          </w:p>
        </w:tc>
      </w:tr>
      <w:tr w:rsidR="00656908" w:rsidRPr="00A91D73" w:rsidTr="00F231B8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908" w:rsidRPr="00A91D73" w:rsidRDefault="00656908" w:rsidP="00A91D7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908" w:rsidRPr="00A91D73" w:rsidRDefault="00656908" w:rsidP="00A91D7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908" w:rsidRPr="00A91D73" w:rsidRDefault="00656908" w:rsidP="00A91D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вс</w:t>
            </w: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908" w:rsidRPr="00A91D73" w:rsidRDefault="00F15E3B" w:rsidP="00BF09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к</w:t>
            </w:r>
            <w:r w:rsidR="00656908"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онтроль</w:t>
            </w: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</w:r>
            <w:r w:rsidR="00656908"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ные раб</w:t>
            </w:r>
            <w:r w:rsidR="00656908"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="00656908"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908" w:rsidRPr="00A91D73" w:rsidRDefault="00656908" w:rsidP="00BF09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практ</w:t>
            </w: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ческие работы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908" w:rsidRPr="00A91D73" w:rsidRDefault="00656908" w:rsidP="00BF09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656908" w:rsidRPr="00E87362" w:rsidTr="00F231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908" w:rsidRPr="00E87362" w:rsidRDefault="00656908" w:rsidP="00A91D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908" w:rsidRPr="00E87362" w:rsidRDefault="00656908" w:rsidP="00A91D7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небольших рассказов повествовательного характера по серии сюжетных картинок, мат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риалам собственных игр, занятий, наблюдений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908" w:rsidRPr="00E87362" w:rsidRDefault="00656908" w:rsidP="00A91D7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908" w:rsidRPr="00E87362" w:rsidRDefault="00656908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908" w:rsidRPr="00E87362" w:rsidRDefault="00656908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908" w:rsidRPr="00E87362" w:rsidRDefault="00656908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«Здравствуй, школа». Зв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в окружающем мире" (РЭШ)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https://resh.edu.ru/subject/lesson/3766/start /282692/</w:t>
            </w:r>
          </w:p>
        </w:tc>
      </w:tr>
      <w:tr w:rsidR="00656908" w:rsidRPr="00E87362" w:rsidTr="00F231B8">
        <w:trPr>
          <w:trHeight w:val="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908" w:rsidRPr="00E87362" w:rsidRDefault="00656908" w:rsidP="00A91D7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908" w:rsidRPr="00E87362" w:rsidRDefault="00656908" w:rsidP="00A91D7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908" w:rsidRPr="00E87362" w:rsidRDefault="00656908" w:rsidP="00BF092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908" w:rsidRPr="00E87362" w:rsidRDefault="00656908" w:rsidP="00BF092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908" w:rsidRPr="00E87362" w:rsidRDefault="00656908" w:rsidP="00BF092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E48D4" w:rsidRPr="00E87362" w:rsidTr="00F231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48D4" w:rsidRPr="00E87362" w:rsidRDefault="003E48D4" w:rsidP="00A91D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48D4" w:rsidRPr="00E87362" w:rsidRDefault="003E48D4" w:rsidP="00A91D7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речи. Интонационное выд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звука в слове. Определение частотного звука в стихотворении.</w:t>
            </w:r>
          </w:p>
          <w:p w:rsidR="003E48D4" w:rsidRPr="00E87362" w:rsidRDefault="003E48D4" w:rsidP="00A91D7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Называние слов с заданным зв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ком. Дифференциация близких по акустико-артикуляционным пр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знакам звуков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48D4" w:rsidRPr="00E87362" w:rsidRDefault="003E48D4" w:rsidP="00A91D7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48D4" w:rsidRPr="00E87362" w:rsidRDefault="003E48D4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48D4" w:rsidRPr="00E87362" w:rsidRDefault="003E48D4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48D4" w:rsidRPr="00E87362" w:rsidRDefault="003E48D4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«Учимся проводить звук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анализ слова»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(РЭШ) https://resh.edu.ru/subjec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/3614 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/188556/ Урок «Как определить гласные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звуки? Какими</w:t>
            </w:r>
            <w:r w:rsidR="00F15E3B"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буквами на письме обозначаются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звуки?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РЭШ) https://resh.edu.ru/subject/lesson /3539/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/180077/</w:t>
            </w:r>
          </w:p>
        </w:tc>
      </w:tr>
      <w:tr w:rsidR="003E48D4" w:rsidRPr="00E87362" w:rsidTr="00F231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48D4" w:rsidRPr="00E87362" w:rsidRDefault="003E48D4" w:rsidP="00A91D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48D4" w:rsidRPr="00E87362" w:rsidRDefault="003E48D4" w:rsidP="00A91D7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последовательности звуков в слове и количества зв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 Сопоставление слов, разл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чающихся одним или нескольк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звуками. Звуковой анализ сл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 работа со звуковыми моделями: построение модели звукового состава слова, подбор слов, соответствующих заданной моде</w:t>
            </w:r>
            <w:r w:rsidR="00A9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48D4" w:rsidRPr="00E87362" w:rsidRDefault="003E48D4" w:rsidP="00A91D7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48D4" w:rsidRPr="00E87362" w:rsidRDefault="003E48D4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48D4" w:rsidRPr="00E87362" w:rsidRDefault="003E48D4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48D4" w:rsidRPr="00E87362" w:rsidRDefault="003E48D4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Какими буквами на письме об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значаются гласные звуки?» (РЭШ)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https://resh.edu.ru/subjec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/3539/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/180077/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«Как определить согласные звуки? Какими буквами на письме обозначаются согласные звуки?» (РЭШ)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https://resh.edu.ru/subject/lesson/3965/start/ 180493/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«Как определить ударный слог?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РЭШ) https://resh.edu.ru/subject/lesso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n/4220/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/201891/</w:t>
            </w:r>
          </w:p>
        </w:tc>
      </w:tr>
      <w:tr w:rsidR="0015714D" w:rsidRPr="00E87362" w:rsidTr="00F231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5714D" w:rsidRPr="00E87362" w:rsidRDefault="0015714D" w:rsidP="00A91D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5714D" w:rsidRPr="00E87362" w:rsidRDefault="0015714D" w:rsidP="00A91D7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Особенность гласных звуков. Особенность согласных звуков. Различение гласных и согласных звуков. Определение места удар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 Различение гласных ударных и безударных. Ударный слог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5714D" w:rsidRPr="00E87362" w:rsidRDefault="0015714D" w:rsidP="00A91D7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5714D" w:rsidRPr="00E87362" w:rsidRDefault="0015714D" w:rsidP="00BF092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5714D" w:rsidRPr="00E87362" w:rsidRDefault="0015714D" w:rsidP="00BF092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5714D" w:rsidRDefault="0015714D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Какими буквами на письме об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значаются гласные звуки?» (РЭШ)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https://resh.edu.ru/subject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/3539/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/180077/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«Как определить согласные звуки? Какими буквами на письме обозначаются согласные звуки?» (РЭШ)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https://resh.edu.ru/subject/lesson/3965/start/ 180493/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«Как определить ударный слог?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РЭШ) https://resh.edu.ru/subject/lesson/ 4220/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/201891/</w:t>
            </w:r>
          </w:p>
          <w:p w:rsidR="00143570" w:rsidRPr="00E87362" w:rsidRDefault="00143570" w:rsidP="00BF092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A" w:rsidRPr="00E87362" w:rsidTr="00F231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471A" w:rsidRPr="00E87362" w:rsidRDefault="005E471A" w:rsidP="00A91D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471A" w:rsidRPr="00E87362" w:rsidRDefault="005E471A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471A" w:rsidRPr="00E87362" w:rsidRDefault="005E471A" w:rsidP="00A91D7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471A" w:rsidRPr="00E87362" w:rsidRDefault="005E471A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471A" w:rsidRPr="00E87362" w:rsidRDefault="005E471A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471A" w:rsidRPr="00E87362" w:rsidRDefault="005E471A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Какими буквами на письме об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значаются гласные звуки?» (РЭШ) https://resh.edu.ru/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/3539/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/180077/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«Как определить согласные звуки? Какими буквами на письме обозначаются согласные звуки?» (РЭШ)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https://resh.edu.ru/subject/lesson/3965/start/ 180493/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«Как определить ударный слог?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РЭШ) https://resh.edu.ru/subject/lesson/ 4220/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/201891/</w:t>
            </w:r>
          </w:p>
        </w:tc>
      </w:tr>
      <w:tr w:rsidR="005E471A" w:rsidRPr="00E87362" w:rsidTr="00F231B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471A" w:rsidRPr="00E87362" w:rsidRDefault="005E471A" w:rsidP="00A91D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471A" w:rsidRPr="00E87362" w:rsidRDefault="005E471A" w:rsidP="00A91D7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парных по твё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 </w:t>
            </w:r>
            <w:r w:rsidR="00F15E3B"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мягкости согласных зв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ков.  Дифференциация парных по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звонкости </w:t>
            </w:r>
            <w:r w:rsidR="00F15E3B"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глухости звуков (без введения терминов</w:t>
            </w:r>
            <w:r w:rsidR="00F15E3B"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«звонкость», «глухость»).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471A" w:rsidRPr="00E87362" w:rsidRDefault="005E471A" w:rsidP="00A91D73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471A" w:rsidRPr="00E87362" w:rsidRDefault="005E471A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471A" w:rsidRPr="00E87362" w:rsidRDefault="005E471A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471A" w:rsidRPr="00E87362" w:rsidRDefault="005E471A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«Что такое твёрдые и мя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согласные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буквы нужны для их обозначения?» (РЭШ) https://resh.edu .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/120018/</w:t>
            </w:r>
          </w:p>
        </w:tc>
      </w:tr>
      <w:tr w:rsidR="0092586F" w:rsidRPr="00E87362" w:rsidTr="00F231B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4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86F" w:rsidRPr="00E87362" w:rsidRDefault="0092586F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86F" w:rsidRPr="00E87362" w:rsidRDefault="0092586F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 как минимальная произнос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единица.</w:t>
            </w:r>
          </w:p>
          <w:p w:rsidR="0092586F" w:rsidRPr="00E87362" w:rsidRDefault="0092586F">
            <w:pPr>
              <w:autoSpaceDE w:val="0"/>
              <w:autoSpaceDN w:val="0"/>
              <w:spacing w:before="20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Слогообразующая функция гла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звуков. Определение колич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слогов в слове. Деление слов на слоги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(простые однозначные случаи)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86F" w:rsidRPr="00E87362" w:rsidRDefault="0092586F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86F" w:rsidRPr="00E87362" w:rsidRDefault="0092586F" w:rsidP="00BF0928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86F" w:rsidRPr="00E87362" w:rsidRDefault="0092586F" w:rsidP="00BF0928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86F" w:rsidRPr="00E87362" w:rsidRDefault="0092586F" w:rsidP="00BF0928">
            <w:pPr>
              <w:autoSpaceDE w:val="0"/>
              <w:autoSpaceDN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«Как определить ударный</w:t>
            </w:r>
            <w:r w:rsidR="00F15E3B"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слог?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РЭШ) https://resh.edu.ru/subject/lesso /4220/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/201891/</w:t>
            </w:r>
          </w:p>
        </w:tc>
      </w:tr>
      <w:tr w:rsidR="0092586F" w:rsidRPr="00E87362" w:rsidTr="00F231B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4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86F" w:rsidRPr="00E87362" w:rsidRDefault="0092586F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86F" w:rsidRPr="00E87362" w:rsidRDefault="0092586F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6F" w:rsidRPr="00E87362" w:rsidRDefault="0092586F" w:rsidP="00BF092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6F" w:rsidRPr="00E87362" w:rsidRDefault="0092586F" w:rsidP="00BF092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6F" w:rsidRPr="00E87362" w:rsidRDefault="0092586F" w:rsidP="00BF0928">
            <w:pPr>
              <w:rPr>
                <w:sz w:val="20"/>
                <w:szCs w:val="20"/>
                <w:lang w:eastAsia="ru-RU"/>
              </w:rPr>
            </w:pPr>
          </w:p>
        </w:tc>
      </w:tr>
      <w:tr w:rsidR="0092586F" w:rsidRPr="00E87362" w:rsidTr="00954B3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86F" w:rsidRPr="00E87362" w:rsidRDefault="0092586F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86F" w:rsidRPr="00E87362" w:rsidRDefault="0092586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мелкой моторики пал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цев и движения руки. Развитие умения ориентироваться на пр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странстве листа в тетради и на пространстве классной доски. Усвоение гигиенических треб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ваний, которые необходимо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во время письма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86F" w:rsidRPr="00E87362" w:rsidRDefault="0092586F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86F" w:rsidRPr="00E87362" w:rsidRDefault="0092586F" w:rsidP="00BF0928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86F" w:rsidRPr="00E87362" w:rsidRDefault="0092586F" w:rsidP="00BF0928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586F" w:rsidRPr="00E87362" w:rsidRDefault="0092586F" w:rsidP="00BF0928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учащихся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https://www.uchportal.ru/load /47-2-2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http://school-collection.edu.ru/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http://umrazum.ru/load/uchebnye _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prezentacii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nachalnaja_shkola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/18 http://internet.chgk.info/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http://www.vbg.ru/~kvint/im.htm Детский интеллектуальный клуб " Квинт".</w:t>
            </w:r>
          </w:p>
          <w:p w:rsidR="0092586F" w:rsidRPr="00E87362" w:rsidRDefault="0092586F" w:rsidP="00BF0928">
            <w:pPr>
              <w:autoSpaceDE w:val="0"/>
              <w:autoSpaceDN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"Интеллектуальны</w:t>
            </w:r>
            <w:r w:rsidR="00F15E3B"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 w:rsidR="00F15E3B"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</w:t>
            </w:r>
            <w:r w:rsidR="00F15E3B"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15E3B"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фон"·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клуб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http://www.realmusic.ru/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http://www.jokeclub.r</w:t>
            </w:r>
          </w:p>
        </w:tc>
      </w:tr>
      <w:tr w:rsidR="0092586F" w:rsidRPr="00D143F2" w:rsidTr="00954B3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86F" w:rsidRPr="00E87362" w:rsidRDefault="00143570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92586F"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86F" w:rsidRPr="00E87362" w:rsidRDefault="0092586F" w:rsidP="0089570B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начертаний письменных заглавных и строчных букв. С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единства звука, зрительн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образа обозначающего его бу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и двигательного образа этой буквы. Овладение начертанием письменных прописных и стро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букв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86F" w:rsidRPr="00E87362" w:rsidRDefault="0092586F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86F" w:rsidRPr="00E87362" w:rsidRDefault="0092586F" w:rsidP="00BF0928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86F" w:rsidRPr="00E87362" w:rsidRDefault="0092586F" w:rsidP="00BF0928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586F" w:rsidRPr="00E87362" w:rsidRDefault="0092586F" w:rsidP="00BF0928">
            <w:pPr>
              <w:autoSpaceDE w:val="0"/>
              <w:autoSpaceDN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«Учимся проводить звук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анализ слова»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(РЭШ) https://resh.edu.ru/subject/lesson /3614/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/188556/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«Как определить гласные звуки?</w:t>
            </w:r>
          </w:p>
          <w:p w:rsidR="0092586F" w:rsidRPr="00BD7D73" w:rsidRDefault="0092586F" w:rsidP="00BF0928">
            <w:pPr>
              <w:autoSpaceDE w:val="0"/>
              <w:autoSpaceDN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Какими буквами на письме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обозначаются гласные звуки?»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https://resh.edu.ru/subject/lesson /3539/start/180077/</w:t>
            </w:r>
          </w:p>
        </w:tc>
      </w:tr>
      <w:tr w:rsidR="00127BA0" w:rsidRPr="00D143F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7BA0" w:rsidRPr="00E87362" w:rsidRDefault="00127BA0" w:rsidP="00127BA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7BA0" w:rsidRPr="00E87362" w:rsidRDefault="00127BA0" w:rsidP="0089570B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букв, буквосочетаний, слогов, слов, предложений с с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блюдением гигиенических норм. Овладение разборчивым аккура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письмом шрифтом.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7BA0" w:rsidRPr="00E87362" w:rsidRDefault="00127BA0" w:rsidP="00127BA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7BA0" w:rsidRPr="00E87362" w:rsidRDefault="00127BA0" w:rsidP="00BF0928">
            <w:pPr>
              <w:autoSpaceDE w:val="0"/>
              <w:autoSpaceDN w:val="0"/>
              <w:spacing w:before="78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7BA0" w:rsidRPr="00E87362" w:rsidRDefault="00127BA0" w:rsidP="00BF0928">
            <w:pPr>
              <w:autoSpaceDE w:val="0"/>
              <w:autoSpaceDN w:val="0"/>
              <w:spacing w:before="78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BA0" w:rsidRPr="00E87362" w:rsidRDefault="00127BA0" w:rsidP="00BF0928">
            <w:pPr>
              <w:autoSpaceDE w:val="0"/>
              <w:autoSpaceDN w:val="0"/>
              <w:spacing w:after="0"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[а]» (РЭШ)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 4101/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/281633/ </w:t>
            </w:r>
          </w:p>
          <w:p w:rsidR="00127BA0" w:rsidRPr="00E87362" w:rsidRDefault="00127BA0" w:rsidP="00BF0928">
            <w:pPr>
              <w:autoSpaceDE w:val="0"/>
              <w:autoSpaceDN w:val="0"/>
              <w:spacing w:after="0" w:line="245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«Азбука – к мудрости ст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пенька». Буква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звук [о]» (РЭШ) https://resh.edu.</w:t>
            </w:r>
          </w:p>
          <w:p w:rsidR="00127BA0" w:rsidRPr="00E87362" w:rsidRDefault="00127BA0" w:rsidP="00BF0928">
            <w:pPr>
              <w:autoSpaceDE w:val="0"/>
              <w:autoSpaceDN w:val="0"/>
              <w:spacing w:after="0" w:line="245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/6389/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/179248/ </w:t>
            </w:r>
          </w:p>
          <w:p w:rsidR="00127BA0" w:rsidRPr="00BD7D73" w:rsidRDefault="00127BA0" w:rsidP="00BF0928">
            <w:pPr>
              <w:autoSpaceDE w:val="0"/>
              <w:autoSpaceDN w:val="0"/>
              <w:spacing w:after="0" w:line="25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«Нет друга – ищи, а нашёл – береги. Буква</w:t>
            </w:r>
            <w:proofErr w:type="gramStart"/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[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]» (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https:// </w:t>
            </w:r>
            <w:r w:rsidRPr="00BD7D7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resh.edu.ru/subject </w:t>
            </w:r>
            <w:r w:rsidRPr="00BD7D7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/lesson/3765/start/179370/ </w:t>
            </w:r>
          </w:p>
        </w:tc>
      </w:tr>
      <w:tr w:rsidR="009D3B06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3B06" w:rsidRPr="00E87362" w:rsidRDefault="009D3B06" w:rsidP="009D3B0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3B06" w:rsidRPr="00E87362" w:rsidRDefault="009D3B06" w:rsidP="009D3B0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под диктовку слов и предложений, написание кот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 не расходится с их прои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3B06" w:rsidRPr="00E87362" w:rsidRDefault="009D3B06" w:rsidP="009D3B0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3B06" w:rsidRPr="00E87362" w:rsidRDefault="009D3B06" w:rsidP="00BF0928">
            <w:pPr>
              <w:autoSpaceDE w:val="0"/>
              <w:autoSpaceDN w:val="0"/>
              <w:spacing w:before="78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3B06" w:rsidRPr="00E87362" w:rsidRDefault="009D3B06" w:rsidP="00BF0928">
            <w:pPr>
              <w:autoSpaceDE w:val="0"/>
              <w:autoSpaceDN w:val="0"/>
              <w:spacing w:before="78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3B06" w:rsidRPr="00E87362" w:rsidRDefault="009D3B06" w:rsidP="00BF0928">
            <w:pPr>
              <w:autoSpaceDE w:val="0"/>
              <w:autoSpaceDN w:val="0"/>
              <w:spacing w:after="0" w:line="254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 Библиотека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Московской электронной школы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https://uchebnik.mos.ru/catalogue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"Инфоурок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https://iu.ru/video-lessons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видеоуроков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школьной программе на сайте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Internetурок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https://interneturok.ru/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Онлайн-школа "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Знайка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https://znaika.ru/</w:t>
            </w:r>
          </w:p>
        </w:tc>
      </w:tr>
      <w:tr w:rsidR="009D3B06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3B06" w:rsidRPr="00E87362" w:rsidRDefault="009D3B06" w:rsidP="009D3B0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3B06" w:rsidRPr="00E87362" w:rsidRDefault="009D3B06" w:rsidP="009D3B0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приёмов последов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правильного сп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сывания текста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D3B06" w:rsidRPr="00E87362" w:rsidRDefault="009D3B06" w:rsidP="009D3B0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3B06" w:rsidRPr="00E87362" w:rsidRDefault="009D3B06" w:rsidP="00BF0928">
            <w:pPr>
              <w:autoSpaceDE w:val="0"/>
              <w:autoSpaceDN w:val="0"/>
              <w:spacing w:before="78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3B06" w:rsidRPr="00E87362" w:rsidRDefault="009D3B06" w:rsidP="00BF0928">
            <w:pPr>
              <w:autoSpaceDE w:val="0"/>
              <w:autoSpaceDN w:val="0"/>
              <w:spacing w:before="78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3B06" w:rsidRPr="00E87362" w:rsidRDefault="009D3B06" w:rsidP="00BF0928">
            <w:pPr>
              <w:autoSpaceDE w:val="0"/>
              <w:autoSpaceDN w:val="0"/>
              <w:spacing w:after="0" w:line="254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35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Российская электронная школа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 Библиотека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Московской электронной школы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https://uchebnik.mos.ru/catalogue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"Инф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урок"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https://iu.ru/video-lessons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видеоуроков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школьной программе на сайте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https://interneturok.ru/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Онлайн-школа "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Знайка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https://znaika.ru/</w:t>
            </w:r>
          </w:p>
        </w:tc>
      </w:tr>
      <w:tr w:rsidR="00D0227F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27F" w:rsidRPr="00E87362" w:rsidRDefault="00D0227F" w:rsidP="00C12E8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27F" w:rsidRPr="00E87362" w:rsidRDefault="00D0227F" w:rsidP="00C12E8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функции небукве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графических средств: пр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 между словами, знака пер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227F" w:rsidRPr="00E87362" w:rsidRDefault="00D0227F" w:rsidP="00C12E8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27F" w:rsidRPr="00E87362" w:rsidRDefault="00D0227F" w:rsidP="00BF0928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27F" w:rsidRPr="00E87362" w:rsidRDefault="00D0227F" w:rsidP="00BF0928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227F" w:rsidRPr="00E87362" w:rsidRDefault="00D0227F" w:rsidP="00BF0928">
            <w:pPr>
              <w:autoSpaceDE w:val="0"/>
              <w:autoSpaceDN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Российская электронная школа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 Библиотека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Московской электронной школы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https://uchebnik.mos.ru/catalogue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"Инф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урок"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https://iu.ru/video-lessons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видеоуроков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школьной программе на сайте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https://internet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urok.ru/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Онлайн-школа "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Знайка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https://znaika.ru/</w:t>
            </w:r>
          </w:p>
        </w:tc>
      </w:tr>
      <w:tr w:rsidR="00D0227F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27F" w:rsidRPr="00E87362" w:rsidRDefault="00D0227F" w:rsidP="00C12E8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27F" w:rsidRPr="00E87362" w:rsidRDefault="00D0227F" w:rsidP="00C12E87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правилами правописания и их пр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менением: раздельное написание слов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227F" w:rsidRPr="00E87362" w:rsidRDefault="00D0227F" w:rsidP="00C12E8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27F" w:rsidRPr="00E87362" w:rsidRDefault="00D0227F" w:rsidP="00BF0928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27F" w:rsidRPr="00E87362" w:rsidRDefault="00D0227F" w:rsidP="00BF0928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227F" w:rsidRPr="00E87362" w:rsidRDefault="00D0227F" w:rsidP="00BF0928">
            <w:pPr>
              <w:autoSpaceDE w:val="0"/>
              <w:autoSpaceDN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Российская электронная школа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 Библиотека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Московской электронной школы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5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https://uchebnik.mos.ru/catalogue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"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Инфоурок" https://iu.ru/video-lessons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видеоуроков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школьной программе на сайте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https://inter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neturok.ru/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Онлайн-школа "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Знайка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https://znaika.ru/</w:t>
            </w:r>
          </w:p>
        </w:tc>
      </w:tr>
      <w:tr w:rsidR="00D0227F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27F" w:rsidRPr="00E87362" w:rsidRDefault="00D0227F" w:rsidP="00C12E8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27F" w:rsidRPr="00E87362" w:rsidRDefault="00D0227F" w:rsidP="00C12E8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правилами прав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писания и их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применением: обозначение гласных после шипящих в с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четаниях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жи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 ши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положении под ударением)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227F" w:rsidRPr="00E87362" w:rsidRDefault="00D0227F" w:rsidP="00C12E8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27F" w:rsidRPr="00E87362" w:rsidRDefault="00D0227F" w:rsidP="00BF0928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27F" w:rsidRPr="00E87362" w:rsidRDefault="00D0227F" w:rsidP="00BF0928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227F" w:rsidRPr="00E87362" w:rsidRDefault="00D0227F" w:rsidP="00BF0928">
            <w:pPr>
              <w:autoSpaceDE w:val="0"/>
              <w:autoSpaceDN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Российская электронная школа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 Библиотека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Московской электронной школы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https://uchebnik.mos.ru/catalogue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"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Инфоурок" https://iu.ru/video-lessons Библиотека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видеоуроков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школьной программе на сайте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https://inter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neturok.ru/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Онлайн-школа "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Знайка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https://znaika.ru</w:t>
            </w:r>
          </w:p>
        </w:tc>
      </w:tr>
      <w:tr w:rsidR="00D0227F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27F" w:rsidRPr="00E87362" w:rsidRDefault="00D0227F" w:rsidP="00C12E8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27F" w:rsidRPr="00E87362" w:rsidRDefault="00D0227F" w:rsidP="00C12E87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правилами правописания и их пр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менением: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ща,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чу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227F" w:rsidRPr="00E87362" w:rsidRDefault="00D0227F" w:rsidP="00C12E8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27F" w:rsidRPr="00E87362" w:rsidRDefault="00D0227F" w:rsidP="00BF0928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227F" w:rsidRPr="00E87362" w:rsidRDefault="00D0227F" w:rsidP="00BF0928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0227F" w:rsidRPr="00E87362" w:rsidRDefault="00D0227F" w:rsidP="00BF0928">
            <w:pPr>
              <w:autoSpaceDE w:val="0"/>
              <w:autoSpaceDN w:val="0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5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Российская электронная школа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 Библиотека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Московской электронной школы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https://uchebnik.mos.ru/catalogue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"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Инфоурок" https://iu.ru/video-lessons Библиотека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видеоуроков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школьной программе на сайте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https://inter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neturok.ru/ </w:t>
            </w:r>
            <w:r w:rsidRPr="00E873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Онлайн-школа "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Знайка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https://znaika.ru</w:t>
            </w:r>
          </w:p>
        </w:tc>
      </w:tr>
      <w:tr w:rsidR="00391552" w:rsidRPr="00D143F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8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552" w:rsidRPr="00E87362" w:rsidRDefault="00391552" w:rsidP="0039155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552" w:rsidRPr="00E87362" w:rsidRDefault="00391552" w:rsidP="0039155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правилами прав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писания и их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1552" w:rsidRPr="00E87362" w:rsidRDefault="00391552" w:rsidP="0039155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552" w:rsidRPr="00E87362" w:rsidRDefault="00391552" w:rsidP="00BF0928">
            <w:pPr>
              <w:autoSpaceDE w:val="0"/>
              <w:autoSpaceDN w:val="0"/>
              <w:spacing w:before="78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552" w:rsidRPr="00E87362" w:rsidRDefault="00391552" w:rsidP="00BF0928">
            <w:pPr>
              <w:autoSpaceDE w:val="0"/>
              <w:autoSpaceDN w:val="0"/>
              <w:spacing w:before="78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552" w:rsidRPr="00BD7D73" w:rsidRDefault="00391552" w:rsidP="00BF0928">
            <w:pPr>
              <w:autoSpaceDE w:val="0"/>
              <w:autoSpaceDN w:val="0"/>
              <w:spacing w:after="0" w:line="247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https://uchebnik.mos.ru/moderator _materials/material_view/atomic_ objects/2367679</w:t>
            </w:r>
          </w:p>
          <w:p w:rsidR="00391552" w:rsidRPr="00BD7D73" w:rsidRDefault="00391552" w:rsidP="00BF0928">
            <w:pPr>
              <w:autoSpaceDE w:val="0"/>
              <w:autoSpaceDN w:val="0"/>
              <w:spacing w:after="0" w:line="247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https://uchebnik.mos.ru/moderator_ materials/material_view/atomic_ objects/2367679</w:t>
            </w:r>
          </w:p>
        </w:tc>
      </w:tr>
      <w:tr w:rsidR="00391552" w:rsidRPr="00D143F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9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552" w:rsidRPr="00E87362" w:rsidRDefault="00391552" w:rsidP="0039155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552" w:rsidRPr="00E87362" w:rsidRDefault="00391552" w:rsidP="00BF092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правилами пр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вописания и их применением: перенос слов по слогам без стечения согласных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91552" w:rsidRPr="00E87362" w:rsidRDefault="00391552" w:rsidP="0039155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552" w:rsidRPr="00E87362" w:rsidRDefault="00391552" w:rsidP="00BF0928">
            <w:pPr>
              <w:autoSpaceDE w:val="0"/>
              <w:autoSpaceDN w:val="0"/>
              <w:spacing w:before="76" w:after="0" w:line="233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552" w:rsidRPr="00E87362" w:rsidRDefault="00391552" w:rsidP="00BF0928">
            <w:pPr>
              <w:autoSpaceDE w:val="0"/>
              <w:autoSpaceDN w:val="0"/>
              <w:spacing w:before="76" w:after="0" w:line="233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552" w:rsidRPr="00BD7D73" w:rsidRDefault="00391552" w:rsidP="00BF0928">
            <w:pPr>
              <w:autoSpaceDE w:val="0"/>
              <w:autoSpaceDN w:val="0"/>
              <w:spacing w:after="0" w:line="25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https://resh.edu.ru/subject/lesson /3712/start/179123/ </w:t>
            </w:r>
            <w:r w:rsidRPr="00BD7D7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https://mosobr.tv/release/7970</w:t>
            </w:r>
          </w:p>
        </w:tc>
      </w:tr>
      <w:tr w:rsidR="00F67064" w:rsidRPr="00D143F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064" w:rsidRPr="00E87362" w:rsidRDefault="00735071" w:rsidP="0039155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064" w:rsidRPr="00E87362" w:rsidRDefault="00735071" w:rsidP="0039155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правилами пр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вописания и их применением: знаки препинания в конце предложения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67064" w:rsidRPr="00E87362" w:rsidRDefault="00735071" w:rsidP="0039155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064" w:rsidRPr="00E87362" w:rsidRDefault="00F67064" w:rsidP="00BF0928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064" w:rsidRPr="00E87362" w:rsidRDefault="00F67064" w:rsidP="00BF0928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67064" w:rsidRPr="00BD7D73" w:rsidRDefault="00735071" w:rsidP="00BF0928">
            <w:pPr>
              <w:autoSpaceDE w:val="0"/>
              <w:autoSpaceDN w:val="0"/>
              <w:spacing w:after="0"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https://resh.edu.ru/subject/ le</w:t>
            </w: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son/6414/start/188736/</w:t>
            </w:r>
          </w:p>
        </w:tc>
      </w:tr>
      <w:tr w:rsidR="00735071" w:rsidRPr="00E87362" w:rsidTr="00F231B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5071" w:rsidRPr="00E87362" w:rsidRDefault="00735071" w:rsidP="0089570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35071" w:rsidRPr="00E87362" w:rsidRDefault="00735071" w:rsidP="0089570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5071" w:rsidRPr="00E87362" w:rsidRDefault="00735071" w:rsidP="00BF0928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5071" w:rsidRPr="00E87362" w:rsidRDefault="00735071" w:rsidP="00BF0928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5071" w:rsidRPr="00E87362" w:rsidRDefault="00735071" w:rsidP="00BF0928">
            <w:pPr>
              <w:autoSpaceDE w:val="0"/>
              <w:autoSpaceDN w:val="0"/>
              <w:spacing w:before="76" w:after="0" w:line="250" w:lineRule="auto"/>
              <w:ind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31B8" w:rsidRDefault="00F231B8"/>
    <w:tbl>
      <w:tblPr>
        <w:tblW w:w="10490" w:type="dxa"/>
        <w:tblInd w:w="5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1134"/>
        <w:gridCol w:w="992"/>
        <w:gridCol w:w="3544"/>
      </w:tblGrid>
      <w:tr w:rsidR="00F231B8" w:rsidRPr="00A91D73" w:rsidTr="00425212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31B8" w:rsidRPr="00A91D73" w:rsidRDefault="00F231B8" w:rsidP="00572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№</w:t>
            </w:r>
            <w:r w:rsidRPr="00A91D73">
              <w:rPr>
                <w:rFonts w:ascii="Times New Roman" w:eastAsia="MS Mincho" w:hAnsi="Times New Roman" w:cs="Times New Roman"/>
              </w:rPr>
              <w:br/>
            </w:r>
            <w:proofErr w:type="gramStart"/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31B8" w:rsidRPr="00A91D73" w:rsidRDefault="00F231B8" w:rsidP="00572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разделов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и тем программы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31B8" w:rsidRPr="00A91D73" w:rsidRDefault="00F231B8" w:rsidP="00572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31B8" w:rsidRPr="00A91D73" w:rsidRDefault="00F231B8" w:rsidP="00572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Электронные (цифровые)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образовательные ресурсы</w:t>
            </w:r>
          </w:p>
        </w:tc>
      </w:tr>
      <w:tr w:rsidR="00F231B8" w:rsidRPr="00A91D73" w:rsidTr="00425212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31B8" w:rsidRPr="00A91D73" w:rsidRDefault="00F231B8" w:rsidP="005727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31B8" w:rsidRPr="00A91D73" w:rsidRDefault="00F231B8" w:rsidP="005727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31B8" w:rsidRPr="00A91D73" w:rsidRDefault="00F231B8" w:rsidP="00572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вс</w:t>
            </w: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31B8" w:rsidRPr="00A91D73" w:rsidRDefault="00F231B8" w:rsidP="00572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</w:t>
            </w: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ные раб</w:t>
            </w: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31B8" w:rsidRPr="00A91D73" w:rsidRDefault="00F231B8" w:rsidP="00572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практ</w:t>
            </w: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 w:rsidRPr="00A91D73">
              <w:rPr>
                <w:rFonts w:ascii="Times New Roman" w:eastAsia="Times New Roman" w:hAnsi="Times New Roman" w:cs="Times New Roman"/>
                <w:b/>
                <w:color w:val="000000"/>
              </w:rPr>
              <w:t>ческие работы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31B8" w:rsidRPr="00A91D73" w:rsidRDefault="00F231B8" w:rsidP="005727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C12E87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как основное средство чел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веческого общения. Осознание целей и ситуаций общения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425212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«Язык </w:t>
            </w:r>
            <w:r w:rsidR="00425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знанию ключ»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https://interneturok.ru/lesson/russian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/1-klass/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vvedenie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yazyk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-k-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znaniyu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klyuch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«Что такое общение и для чего оно нужно» (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УчусьСам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https://xn--80aynaia 1a6b.xn--p1ai/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/video_69.html</w:t>
            </w:r>
          </w:p>
        </w:tc>
      </w:tr>
      <w:tr w:rsidR="00C12E87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12E87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речи. Гласные и согласные звуки, их различение. Ударение в слове. Гласные ударные и бе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ударные. Твёрдые и мягкие с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звуки, их различение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«Гласные и согласные зв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425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их буквами» (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https://interneturok.ru/lesson/russian/1-klass/bzvuki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-i-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bukvyb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glasnye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-i-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soglasnye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zvuki</w:t>
            </w:r>
            <w:proofErr w:type="spellEnd"/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oboznacheni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bukvami</w:t>
            </w:r>
            <w:proofErr w:type="spellEnd"/>
          </w:p>
          <w:p w:rsidR="00C12E87" w:rsidRPr="00E87362" w:rsidRDefault="00C12E87" w:rsidP="00425212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«Что такое твёрдые и мя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е согласные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буквы нужны для их обознач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ния?»</w:t>
            </w:r>
            <w:r w:rsidR="00425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(РЭШ) https://resh.edu.ru/subject/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/6415/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/120018/</w:t>
            </w:r>
          </w:p>
        </w:tc>
      </w:tr>
      <w:tr w:rsidR="00C12E87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Звонкие и глухие согласные зв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их различение. Согласный звук</w:t>
            </w:r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[й’]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гласный звук </w:t>
            </w:r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[и]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пящие </w:t>
            </w:r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[ж], [ш], [ч’], [щ’]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425212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«Что такое твёрдые и мя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согласные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буквы нужны для их обознач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ния?» (РЭШ)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https://resh.edu.ru/subject/lesson/6415/start/ 120018/</w:t>
            </w:r>
          </w:p>
        </w:tc>
      </w:tr>
      <w:tr w:rsidR="00551709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1709" w:rsidRPr="00E87362" w:rsidRDefault="00551709" w:rsidP="00572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1709" w:rsidRPr="00E87362" w:rsidRDefault="00551709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Слог. Определение количества слогов в слове. Ударный слог. Д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слов на слоги (простые сл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чаи, без стечения согласных)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1709" w:rsidRPr="00E87362" w:rsidRDefault="00551709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1709" w:rsidRPr="00E87362" w:rsidRDefault="00551709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1709" w:rsidRPr="00E87362" w:rsidRDefault="00551709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1709" w:rsidRPr="00E87362" w:rsidRDefault="00551709" w:rsidP="00425212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«Какие бывают слоги?» (РЭШ)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https://resh.edu.ru/subject/lesson/6250/start/ 189138/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«Как выделить слог?» (РЭШ)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https://resh.edu.ru/subject/lesson/6424/star t/177721/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«Сколько в слове слогов?» (РЭШ) https://resh.edu.ru/subject/lesson/3692/star t/189158/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«Ударение и перенос слов» (РЭШ) https://resh.edu.ru/subject/lesson/3712/conspec t/179122/</w:t>
            </w:r>
          </w:p>
        </w:tc>
      </w:tr>
      <w:tr w:rsidR="00DE5B7F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B7F" w:rsidRPr="00E87362" w:rsidRDefault="00DE5B7F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B7F" w:rsidRPr="00E87362" w:rsidRDefault="00DE5B7F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B7F" w:rsidRPr="00E87362" w:rsidRDefault="00DE5B7F" w:rsidP="005727C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B7F" w:rsidRPr="00E87362" w:rsidRDefault="00DE5B7F" w:rsidP="005727C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B7F" w:rsidRPr="00E87362" w:rsidRDefault="00DE5B7F" w:rsidP="005727C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12E87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буква. Различение звуков и букв. Обозначение на письме твёрдости согласных звуков бу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вами </w:t>
            </w:r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а, о, у, ы, э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слова с буквой </w:t>
            </w:r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э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Обозначение на письме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мягкости согласных звуков бу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вами </w:t>
            </w:r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е, ё, ю, я, 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Функции букв </w:t>
            </w:r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е, ё, ю, я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Мягкий знак как показ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мягкости предшествующего согласного звука в конце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таблицей: заполнение таблицы примерами слов с ра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соотношением количества звуков и букв для каждой из трёх колонок: количество звуков ра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количеству букв, количество звуко</w:t>
            </w:r>
            <w:r w:rsidR="0057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меньше количества букв, количество звуков больше количества букв. </w:t>
            </w:r>
          </w:p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Упражнение: определение кол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чества слогов в слове, объясн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основания для деления слов на слоги. </w:t>
            </w:r>
          </w:p>
        </w:tc>
      </w:tr>
      <w:tr w:rsidR="00C12E87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соотношения зв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кового и буквенного состава слова в словах типа стол, конь.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«Мягкий знак (ь). Прав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писание слов с мягким знаком на конце и в середине слова перед согласными» (РЭШ) https://resh.edu.ru/subject/lesson /6383 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/213721/</w:t>
            </w:r>
          </w:p>
        </w:tc>
      </w:tr>
      <w:tr w:rsidR="00391552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552" w:rsidRPr="00E87362" w:rsidRDefault="00391552" w:rsidP="00572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552" w:rsidRPr="00E87362" w:rsidRDefault="00391552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небуквенных гр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фических средств: пробела между словами, знака переноса.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552" w:rsidRPr="00E87362" w:rsidRDefault="00391552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552" w:rsidRPr="00E87362" w:rsidRDefault="00391552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552" w:rsidRPr="00E87362" w:rsidRDefault="00391552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1552" w:rsidRPr="00E87362" w:rsidRDefault="00391552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«Повторяем всё, что мы знаем о звуках и буквах» (РЭШ)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https://resh.edu.ru/subject/lesson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/6252/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/129058/</w:t>
            </w:r>
          </w:p>
        </w:tc>
      </w:tr>
      <w:tr w:rsidR="00C12E87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алфавит: правильное название букв, знание их послед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вательности. Использование 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фавита для упорядочения списка слов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4E99" w:rsidRPr="00E87362" w:rsidRDefault="00C12E87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«Как мы используем алф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(РЭШ) https://resh.edu.ru/subject/l </w:t>
            </w:r>
          </w:p>
          <w:p w:rsidR="00C12E87" w:rsidRPr="00E87362" w:rsidRDefault="005727C5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запоминани</w:t>
            </w:r>
            <w:r w:rsidR="00C12E87"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названий букв и порядка букв в алфавите» (РЭШ) https://resh.edu.ru/subject/lesson/6 </w:t>
            </w:r>
            <w:r w:rsidR="00C12E87"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="00C12E87"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413/</w:t>
            </w:r>
            <w:proofErr w:type="spellStart"/>
            <w:r w:rsidR="00C12E87"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="00C12E87"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/281763/</w:t>
            </w:r>
          </w:p>
        </w:tc>
      </w:tr>
      <w:tr w:rsidR="00C12E87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670" w:type="dxa"/>
          <w:trHeight w:val="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12E87" w:rsidRPr="00D143F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как единица языка (озн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комление).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E87362" w:rsidRDefault="00C12E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E87" w:rsidRPr="00BD7D73" w:rsidRDefault="00C12E87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«Что такое лексическое значение слова?» </w:t>
            </w: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https://resh.edu.ru/subject/lesson/ 6423/start/180284/</w:t>
            </w:r>
          </w:p>
        </w:tc>
      </w:tr>
      <w:tr w:rsidR="00B84E99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4E99" w:rsidRPr="00E87362" w:rsidRDefault="00B84E99" w:rsidP="00572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4E99" w:rsidRPr="00E87362" w:rsidRDefault="00B84E99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4E99" w:rsidRPr="00E87362" w:rsidRDefault="00B84E99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4E99" w:rsidRPr="00E87362" w:rsidRDefault="00B84E99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4E99" w:rsidRPr="00E87362" w:rsidRDefault="00B84E99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4E99" w:rsidRPr="00E87362" w:rsidRDefault="00B84E99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«Слово» (РЭШ)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https://resh.edu.ru/subjec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/6248/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/285224/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«Слова-названия предм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признаков и действий пре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метов и явлений»</w:t>
            </w:r>
            <w:r w:rsidR="0057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(РЭШ) https://resh.edu.ru/subject/lesson /6421/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/299577/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«Что такое слова-признаки?»</w:t>
            </w:r>
            <w:r w:rsidR="0057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(РЭШ)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https://resh.edu.ru/subject/lesson/6253/start /179147/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«Слова </w:t>
            </w:r>
            <w:r w:rsidR="0057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обозначающие действия предметов»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УчусьСам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https://xn--80aynaia1a6b.xn--p1ai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/video_70.html</w:t>
            </w:r>
          </w:p>
          <w:p w:rsidR="00B84E99" w:rsidRPr="00E87362" w:rsidRDefault="00B84E99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«Урок развития речи. Чт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по ролям сказки» (РЭШ) https://resh.edu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/6419/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/180339/</w:t>
            </w:r>
          </w:p>
        </w:tc>
      </w:tr>
      <w:tr w:rsidR="005B4187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187" w:rsidRPr="00E87362" w:rsidRDefault="005B4187" w:rsidP="00572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187" w:rsidRPr="00E87362" w:rsidRDefault="005B41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слов, значение кот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 требует уточнения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187" w:rsidRPr="00E87362" w:rsidRDefault="005B41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187" w:rsidRPr="00E87362" w:rsidRDefault="005B41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187" w:rsidRPr="00E87362" w:rsidRDefault="005B4187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187" w:rsidRPr="00E87362" w:rsidRDefault="005B4187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«Что такое однозначные и многозначные слова?</w:t>
            </w:r>
          </w:p>
          <w:p w:rsidR="005B4187" w:rsidRPr="00E87362" w:rsidRDefault="005B4187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Словари русского языка» (РЭШ)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https://resh.edu.ru/subject/lesson/6246/star t/188880/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«Что такое прямое и пер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носное значение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слов?» (РЭШ) https://resh.edu.</w:t>
            </w:r>
          </w:p>
          <w:p w:rsidR="005B4187" w:rsidRPr="00E87362" w:rsidRDefault="005B4187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3666/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/179103/</w:t>
            </w:r>
          </w:p>
        </w:tc>
      </w:tr>
      <w:tr w:rsidR="00C61FA5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1FA5" w:rsidRPr="00E87362" w:rsidRDefault="00C61FA5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1FA5" w:rsidRPr="00E87362" w:rsidRDefault="00C61FA5" w:rsidP="005727C5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1FA5" w:rsidRPr="00E87362" w:rsidRDefault="00C61FA5" w:rsidP="005727C5">
            <w:pPr>
              <w:spacing w:after="0" w:line="240" w:lineRule="auto"/>
            </w:pPr>
            <w:r w:rsidRPr="00E87362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1FA5" w:rsidRPr="00E87362" w:rsidRDefault="00C61FA5" w:rsidP="005727C5">
            <w:pPr>
              <w:spacing w:after="0" w:line="240" w:lineRule="auto"/>
            </w:pPr>
            <w:r w:rsidRPr="00E87362"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1FA5" w:rsidRPr="00E87362" w:rsidRDefault="00C61FA5" w:rsidP="00BF0928">
            <w:pPr>
              <w:spacing w:after="0" w:line="240" w:lineRule="auto"/>
            </w:pPr>
          </w:p>
        </w:tc>
      </w:tr>
      <w:tr w:rsidR="00B84E99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B84E9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B84E99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 (ознакомление). Слово, предл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 (наблюдение над схо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 и различием).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B84E9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B84E99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B84E9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4E99" w:rsidRPr="00E87362" w:rsidRDefault="00B84E99" w:rsidP="00BF0928">
            <w:pPr>
              <w:autoSpaceDE w:val="0"/>
              <w:autoSpaceDN w:val="0"/>
              <w:spacing w:after="0"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«Что такое предложение?» (РЭШ) https://resh.edu.ru/subject/lesson/3615/star t/213654/</w:t>
            </w:r>
          </w:p>
        </w:tc>
      </w:tr>
      <w:tr w:rsidR="00B84E99" w:rsidRPr="00D143F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B84E9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B84E9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B84E9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B84E99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B84E9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4E99" w:rsidRPr="00E87362" w:rsidRDefault="00B84E99" w:rsidP="00BF0928">
            <w:pPr>
              <w:autoSpaceDE w:val="0"/>
              <w:autoSpaceDN w:val="0"/>
              <w:spacing w:after="0" w:line="25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«Что такое предложение?» (РЭШ) https://resh.edu.ru/subject/lesson/3615/start /213654/ </w:t>
            </w:r>
          </w:p>
          <w:p w:rsidR="00B84E99" w:rsidRPr="00BD7D73" w:rsidRDefault="00B84E99" w:rsidP="00BF0928">
            <w:pPr>
              <w:autoSpaceDE w:val="0"/>
              <w:autoSpaceDN w:val="0"/>
              <w:spacing w:after="0" w:line="245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https://resh.edu.</w:t>
            </w:r>
          </w:p>
          <w:p w:rsidR="00B84E99" w:rsidRPr="00BD7D73" w:rsidRDefault="00B84E99" w:rsidP="00BF0928">
            <w:pPr>
              <w:autoSpaceDE w:val="0"/>
              <w:autoSpaceDN w:val="0"/>
              <w:spacing w:after="0" w:line="245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ru/subject/lesson/6244 </w:t>
            </w:r>
            <w:r w:rsidRPr="00BD7D7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/start/89985/</w:t>
            </w:r>
          </w:p>
        </w:tc>
      </w:tr>
      <w:tr w:rsidR="00DE5B7F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7F" w:rsidRPr="00E87362" w:rsidRDefault="00DE5B7F" w:rsidP="00DE5B7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7F" w:rsidRPr="00E87362" w:rsidRDefault="00DE5B7F" w:rsidP="00DE5B7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деформирова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предложений.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5B7F" w:rsidRPr="00E87362" w:rsidRDefault="00DE5B7F" w:rsidP="00DE5B7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7F" w:rsidRPr="00E87362" w:rsidRDefault="00DE5B7F" w:rsidP="00DE5B7F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7F" w:rsidRPr="00E87362" w:rsidRDefault="00DE5B7F" w:rsidP="00DE5B7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B7F" w:rsidRPr="00E87362" w:rsidRDefault="00DE5B7F" w:rsidP="00BF0928">
            <w:pPr>
              <w:autoSpaceDE w:val="0"/>
              <w:autoSpaceDN w:val="0"/>
              <w:spacing w:after="0" w:line="254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«Обобщающая работа учебно-контрольного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характера» (РЭШ) https://resh.edu .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/6251/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/285275/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«Закрепление темы «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Предложение» (РЭШ)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https://resh.edu.ru/subjec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/6245/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/179326/</w:t>
            </w:r>
          </w:p>
        </w:tc>
      </w:tr>
      <w:tr w:rsidR="00DE5B7F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7F" w:rsidRPr="00E87362" w:rsidRDefault="00DE5B7F" w:rsidP="00DE5B7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7F" w:rsidRPr="00E87362" w:rsidRDefault="00DE5B7F" w:rsidP="00DE5B7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из набора форм слов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5B7F" w:rsidRPr="00E87362" w:rsidRDefault="00DE5B7F" w:rsidP="00DE5B7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E5B7F" w:rsidRPr="00E87362" w:rsidRDefault="00DE5B7F" w:rsidP="00DE5B7F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7F" w:rsidRPr="00E87362" w:rsidRDefault="00DE5B7F" w:rsidP="00DE5B7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B7F" w:rsidRPr="00E87362" w:rsidRDefault="00DE5B7F" w:rsidP="00BF0928">
            <w:pPr>
              <w:autoSpaceDE w:val="0"/>
              <w:autoSpaceDN w:val="0"/>
              <w:spacing w:after="0" w:line="25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Каталог образовательных 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сурсов сети</w:t>
            </w:r>
            <w:r w:rsidR="0057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«Интернет» http://catalog.iot.ru</w:t>
            </w:r>
            <w:r w:rsidR="005B4187"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Портал «Российское образов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="0057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http://www.edu.ru</w:t>
            </w:r>
          </w:p>
        </w:tc>
      </w:tr>
      <w:tr w:rsidR="00C61FA5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1FA5" w:rsidRPr="00E87362" w:rsidRDefault="00C61FA5" w:rsidP="00DE5B7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1FA5" w:rsidRPr="00E87362" w:rsidRDefault="00C61FA5" w:rsidP="00DE5B7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E87362" w:rsidRDefault="00C61FA5">
            <w:r w:rsidRPr="00E87362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E87362" w:rsidRDefault="00C61FA5">
            <w:r w:rsidRPr="00E87362"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1FA5" w:rsidRPr="00E87362" w:rsidRDefault="00C61FA5" w:rsidP="00BF0928"/>
        </w:tc>
      </w:tr>
      <w:tr w:rsidR="00DE5B7F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7F" w:rsidRPr="00E87362" w:rsidRDefault="00DE5B7F" w:rsidP="00DE5B7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7F" w:rsidRPr="00E87362" w:rsidRDefault="00DE5B7F" w:rsidP="005D596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правилами пр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вописания и их применение: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раздельное написание слов в предложении;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прописная буква в начале пре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 и в именах собстве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ных: в именах и фамилиях 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дей, кличках животных;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перенос слов (без учёта мо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фемного членения слова);- гла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после шипящих в сочетан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жи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 ши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положении под ударением),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ча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ща,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чу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щу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;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сочетания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чк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чн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слова с непроверяемыми гла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ными и согласными (перечень слов в орфографическом словаре учебника);- знаки препинания в конце предложения: точка,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вопросительный и восклицател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знаки.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E5B7F" w:rsidRPr="00E87362" w:rsidRDefault="00DE5B7F" w:rsidP="00DE5B7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7F" w:rsidRPr="00E87362" w:rsidRDefault="00DE5B7F" w:rsidP="00DE5B7F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B7F" w:rsidRPr="00E87362" w:rsidRDefault="00DE5B7F" w:rsidP="00DE5B7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5B7F" w:rsidRPr="00E87362" w:rsidRDefault="00DE5B7F" w:rsidP="00BF0928">
            <w:pPr>
              <w:autoSpaceDE w:val="0"/>
              <w:autoSpaceDN w:val="0"/>
              <w:spacing w:after="0" w:line="254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«Когда написание букв,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обозначающих безударные гла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звуки в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надо з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помнить?» (РЭШ)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https://resh.edu.ru/subject/lesson/6427/start/ 179598/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«Буквосочетания ЖИ-ШИ,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ЧА-ЩА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ЧУ-ЩУ» (РЭШ) https://resh.edu.ru/subject 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/3722/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/285249/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«Проверяем написание гласны и согласных» (РЭШ)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https://resh.edu.ru/subject/lesson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/6249/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/189233/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«Какие знаки препинания ставятся в конце предложения?» (РЭШ) https://resh.edu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/6414/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/188736/</w:t>
            </w:r>
          </w:p>
        </w:tc>
      </w:tr>
      <w:tr w:rsidR="005B4187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187" w:rsidRPr="00E87362" w:rsidRDefault="005B4187" w:rsidP="008E776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187" w:rsidRPr="00E87362" w:rsidRDefault="005B4187" w:rsidP="008E776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алгоритма списывания текста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187" w:rsidRPr="00E87362" w:rsidRDefault="005B4187" w:rsidP="008E776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B4187" w:rsidRPr="00E87362" w:rsidRDefault="005B4187" w:rsidP="008E776A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B4187" w:rsidRPr="00E87362" w:rsidRDefault="005B4187" w:rsidP="008E776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4187" w:rsidRPr="00E87362" w:rsidRDefault="005B4187" w:rsidP="00BF0928">
            <w:pPr>
              <w:autoSpaceDE w:val="0"/>
              <w:autoSpaceDN w:val="0"/>
              <w:spacing w:after="0" w:line="254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«Правила правописания. Подготовка к итоговой работе» (РЭШ) https: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//resh.edu.ru/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/3742/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/179531/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«Обобщение материала в форме обучающего тестиров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ния»</w:t>
            </w:r>
            <w:r w:rsidR="0057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(РЭШ)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://resh.edu.ru/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6254/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/290511/</w:t>
            </w:r>
          </w:p>
        </w:tc>
      </w:tr>
      <w:tr w:rsidR="00C61FA5" w:rsidRPr="00E87362" w:rsidTr="005D596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1FA5" w:rsidRPr="00E87362" w:rsidRDefault="00C61FA5" w:rsidP="008E776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61FA5" w:rsidRPr="00E87362" w:rsidRDefault="00C61FA5" w:rsidP="008E776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E87362" w:rsidRDefault="00C61FA5">
            <w:r w:rsidRPr="00E87362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A5" w:rsidRPr="00E87362" w:rsidRDefault="00C61FA5">
            <w:r w:rsidRPr="00E87362"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1FA5" w:rsidRPr="00E87362" w:rsidRDefault="00C61FA5" w:rsidP="00BF0928"/>
        </w:tc>
      </w:tr>
      <w:tr w:rsidR="00B84E99" w:rsidRPr="00D143F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39155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39155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как основная форма общения между людьми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39155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391552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39155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4E99" w:rsidRPr="00E87362" w:rsidRDefault="00B84E99" w:rsidP="00BF0928">
            <w:pPr>
              <w:autoSpaceDE w:val="0"/>
              <w:autoSpaceDN w:val="0"/>
              <w:spacing w:after="0" w:line="233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«Какая бывает речь.</w:t>
            </w:r>
          </w:p>
          <w:p w:rsidR="00B84E99" w:rsidRPr="00BD7D73" w:rsidRDefault="00B84E99" w:rsidP="00BF0928">
            <w:pPr>
              <w:autoSpaceDE w:val="0"/>
              <w:autoSpaceDN w:val="0"/>
              <w:spacing w:after="0" w:line="25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можно узнать о человеке по его речи?» </w:t>
            </w: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https://resh .edu.ru/subject </w:t>
            </w:r>
            <w:r w:rsidRPr="00BD7D7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BD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/lesson/3581/start/179687/</w:t>
            </w:r>
          </w:p>
        </w:tc>
      </w:tr>
      <w:tr w:rsidR="00B84E99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39155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39155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как единица речи (ознако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39155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39155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39155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596E" w:rsidRDefault="00B84E99" w:rsidP="00BF0928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«Что такое текст?» (РЭШ) https: //resh.edu.ru/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/6422/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/179554/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«Признаки текста: целос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ность, связность, законченность» (РЭШ)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https://resh.edu.ru/subject/lesson/3691 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/213613/ </w:t>
            </w:r>
          </w:p>
          <w:p w:rsidR="00B84E99" w:rsidRPr="00E87362" w:rsidRDefault="00B84E99" w:rsidP="00BF0928">
            <w:pPr>
              <w:autoSpaceDE w:val="0"/>
              <w:autoSpaceDN w:val="0"/>
              <w:spacing w:after="0" w:line="254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«Тема и главная мысль текста. Заглавие» (РЭШ) https://resh.edu.</w:t>
            </w:r>
          </w:p>
          <w:p w:rsidR="00B84E99" w:rsidRPr="00E87362" w:rsidRDefault="00B84E99" w:rsidP="00BF0928">
            <w:pPr>
              <w:autoSpaceDE w:val="0"/>
              <w:autoSpaceDN w:val="0"/>
              <w:spacing w:after="0" w:line="25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/6258/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/179306/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«Какие части можно 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делить в тексте (части текста)» (РЭШ) </w:t>
            </w:r>
            <w:r w:rsidR="005D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 //resh.edu.ru/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E8736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6417/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/213634/</w:t>
            </w:r>
          </w:p>
        </w:tc>
      </w:tr>
      <w:tr w:rsidR="00B84E99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39155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39155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Осознание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общения: </w:t>
            </w:r>
            <w:r w:rsidR="00BF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целью, с кем и где прои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ходит общение.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39155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391552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39155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4E99" w:rsidRPr="00E87362" w:rsidRDefault="00B84E99" w:rsidP="00BF092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«Диалог и монолог» (РЭШ) https://resh.edu.ru/subject/lesson/ 6420/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/179511/</w:t>
            </w:r>
          </w:p>
        </w:tc>
      </w:tr>
      <w:tr w:rsidR="00B84E99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39155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5727C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 устного общения (чт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диалогов по ролям, просмотр видеоматериалов, прослушив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аудиозаписи).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39155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39155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4E99" w:rsidRPr="00E87362" w:rsidRDefault="00B84E99" w:rsidP="0039155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84E99" w:rsidRPr="00E87362" w:rsidRDefault="00B84E99" w:rsidP="00BF0928">
            <w:pPr>
              <w:autoSpaceDE w:val="0"/>
              <w:autoSpaceDN w:val="0"/>
              <w:spacing w:after="0"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«Диалог и монолог» (РЭШ) https://resh.edu.ru/subject/lesson 6420/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/179511/</w:t>
            </w:r>
          </w:p>
        </w:tc>
      </w:tr>
      <w:tr w:rsidR="00D37D23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D23" w:rsidRPr="00E87362" w:rsidRDefault="00D37D23" w:rsidP="00746DD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D23" w:rsidRPr="00E87362" w:rsidRDefault="00D37D23" w:rsidP="00746DD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ность, обращение с просьбой)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7D23" w:rsidRPr="00E87362" w:rsidRDefault="00D37D23" w:rsidP="00746D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D23" w:rsidRPr="00E87362" w:rsidRDefault="00D37D23" w:rsidP="00746DD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D23" w:rsidRPr="00E87362" w:rsidRDefault="00D37D23" w:rsidP="00746D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7D23" w:rsidRPr="00E87362" w:rsidRDefault="00D37D23" w:rsidP="005D596E">
            <w:pPr>
              <w:autoSpaceDE w:val="0"/>
              <w:autoSpaceDN w:val="0"/>
              <w:spacing w:after="0" w:line="25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«Письменный текст. З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 текста» (РЭШ) https://resh.edu.ru/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/6259/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/164075/ Урок «Предложение и текст» (РЭШ) https://resh.edu.ru/subject/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/6255/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/219925/</w:t>
            </w:r>
          </w:p>
        </w:tc>
      </w:tr>
      <w:tr w:rsidR="00D37D23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D23" w:rsidRPr="00E87362" w:rsidRDefault="00D37D23" w:rsidP="00746D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7D23" w:rsidRPr="00E87362" w:rsidRDefault="00D37D23" w:rsidP="00746D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D23" w:rsidRPr="00E87362" w:rsidRDefault="00D37D23" w:rsidP="00746DD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D23" w:rsidRPr="00E87362" w:rsidRDefault="00D37D23" w:rsidP="00746D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7D23" w:rsidRPr="00E87362" w:rsidRDefault="00D37D23" w:rsidP="00746DD2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D23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D23" w:rsidRPr="00E87362" w:rsidRDefault="00D37D23" w:rsidP="00746D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7D23" w:rsidRPr="00E87362" w:rsidRDefault="00D37D23" w:rsidP="00746D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D23" w:rsidRPr="00E87362" w:rsidRDefault="00D37D23" w:rsidP="00746DD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D23" w:rsidRPr="00E87362" w:rsidRDefault="00D37D23" w:rsidP="00746D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7D23" w:rsidRPr="00E87362" w:rsidRDefault="00D37D23" w:rsidP="00746DD2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D23" w:rsidRPr="00E87362" w:rsidTr="004252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D23" w:rsidRPr="00E87362" w:rsidRDefault="00D37D23" w:rsidP="00746D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ОБЩЕЕ КОЛИЧЕСТВО ЧАСОВ </w:t>
            </w:r>
            <w:r w:rsidR="00BF0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7D23" w:rsidRPr="00E87362" w:rsidRDefault="00D37D23" w:rsidP="00746D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D23" w:rsidRPr="00E87362" w:rsidRDefault="00D37D23" w:rsidP="00746DD2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D23" w:rsidRPr="00E87362" w:rsidRDefault="00D37D23" w:rsidP="00746DD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7D23" w:rsidRPr="00E87362" w:rsidRDefault="00D37D23" w:rsidP="00746DD2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4E99" w:rsidRPr="00E87362" w:rsidRDefault="00B84E99" w:rsidP="00B84E99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sz w:val="24"/>
          <w:szCs w:val="24"/>
        </w:rPr>
      </w:pPr>
    </w:p>
    <w:p w:rsidR="00B84E99" w:rsidRPr="00E87362" w:rsidRDefault="00B84E99" w:rsidP="00B84E99">
      <w:pPr>
        <w:rPr>
          <w:rFonts w:ascii="Times New Roman" w:eastAsia="MS Mincho" w:hAnsi="Times New Roman" w:cs="Times New Roman"/>
          <w:sz w:val="24"/>
          <w:szCs w:val="24"/>
        </w:rPr>
        <w:sectPr w:rsidR="00B84E99" w:rsidRPr="00E87362" w:rsidSect="00143570">
          <w:pgSz w:w="11900" w:h="16840"/>
          <w:pgMar w:top="993" w:right="676" w:bottom="666" w:left="709" w:header="720" w:footer="720" w:gutter="0"/>
          <w:cols w:space="720" w:equalWidth="0">
            <w:col w:w="10533" w:space="0"/>
          </w:cols>
          <w:docGrid w:linePitch="360"/>
        </w:sectPr>
      </w:pPr>
    </w:p>
    <w:p w:rsidR="009A487F" w:rsidRPr="00E87362" w:rsidRDefault="009A487F" w:rsidP="00AB6584">
      <w:pPr>
        <w:autoSpaceDE w:val="0"/>
        <w:autoSpaceDN w:val="0"/>
        <w:spacing w:after="320" w:line="230" w:lineRule="auto"/>
        <w:jc w:val="center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10348" w:type="dxa"/>
        <w:tblInd w:w="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64"/>
        <w:gridCol w:w="10"/>
        <w:gridCol w:w="3393"/>
        <w:gridCol w:w="709"/>
        <w:gridCol w:w="1559"/>
        <w:gridCol w:w="1561"/>
        <w:gridCol w:w="2552"/>
      </w:tblGrid>
      <w:tr w:rsidR="009A487F" w:rsidRPr="00AB6584" w:rsidTr="00524842">
        <w:trPr>
          <w:trHeight w:val="20"/>
          <w:tblHeader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AB6584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B6584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 w:rsidR="001B3BB2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proofErr w:type="gramStart"/>
            <w:r w:rsidRPr="00AB6584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AB6584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AB6584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B6584"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AB6584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B6584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AB6584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B65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Виды, </w:t>
            </w:r>
            <w:r w:rsidR="005727C5" w:rsidRPr="00AB6584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AB6584">
              <w:rPr>
                <w:rFonts w:ascii="Times New Roman" w:eastAsia="Times New Roman" w:hAnsi="Times New Roman" w:cs="Times New Roman"/>
                <w:b/>
                <w:color w:val="000000"/>
              </w:rPr>
              <w:t>формы контроля</w:t>
            </w:r>
          </w:p>
        </w:tc>
      </w:tr>
      <w:tr w:rsidR="009A487F" w:rsidRPr="00AB6584" w:rsidTr="00524842">
        <w:trPr>
          <w:trHeight w:val="20"/>
          <w:tblHeader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AB6584" w:rsidRDefault="009A487F" w:rsidP="00524842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AB6584" w:rsidRDefault="009A487F" w:rsidP="00524842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AB6584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B6584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AB6584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B6584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AB6584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AB6584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AB6584" w:rsidRDefault="009A487F" w:rsidP="00524842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серией сюжетных ка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тинок.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рассказа по илл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ю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текста и понимание текста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частотного звука в стихотворении.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Называние слов с заданным звуком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Дифференциация близких по акустико</w:t>
            </w:r>
            <w:r w:rsidR="005727C5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артикуляционным признакам звуков.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Установление последовател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ь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ности звуков в слове и колич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ства звуков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Сопоставление слов, различ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ющихся одним или нескольк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 звуками.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Звуковой анализ слова.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звуковыми моделями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слов, соответствующих звуковой модели.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Особенность гласных звуков.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Особенность согласных звуков.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гласных и согла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ных звуков.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места ударения.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гласных ударных и безударных. Ударный слог.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Твёрдость и мягкость согла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ных звуков как смыслоразл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чительная функция.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твёрдых и мягких согласных звуков.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20.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твёрдых и мягких согласных звуков.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Дифференциация парных по твёрдости – мягкости согла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ных звуков.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Дифференциация парных по звонкости – глухости звуков.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Группировка звуков по зада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ному основанию.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Слог как минимальная прои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носительная единица.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Слогообразующая функция гласных звуков.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количества слогов в слове.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количества слогов в слове.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слов на слоги.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слов с заданным кол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чеством слогов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со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слого</w:t>
            </w:r>
            <w:proofErr w:type="spellEnd"/>
            <w:r w:rsidR="001B3BB2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ударными сх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Пропись – первая учебная те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радь.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Рабочая строка. Верхняя и нижняя линии рабочей строки.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овалов и полуовалов.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34.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Рисование бордюров.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35.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длинных прямых наклонных линий.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36.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наклонной длинной линии с закруглением внизу (влево). Письмо короткой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наклонной линии с закруглен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ем внизу (вправо).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37.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Default="009A487F" w:rsidP="0052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короткой наклонной линии с закруглением вверху (влево). Письмо длинных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наклонных линий с закругл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нием внизу (вправо).</w:t>
            </w:r>
          </w:p>
          <w:p w:rsidR="00524842" w:rsidRDefault="00524842" w:rsidP="0052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24842" w:rsidRPr="00E87362" w:rsidRDefault="00524842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38.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овалов больших и м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леньких, их чередование. Письмо коротких наклонных линий.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39.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наклонных линий, их чередование. Письмо коротких и длинных наклонных линий с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закруглением влево и вправо.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40.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короткой наклонной линии с закруглением внизу вправо. Письмо коротких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наклонных линий с закругл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нием вверху влево и закругл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нием внизу вправо. Письмо наклонных линий с петлёй вверху и внизу.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41.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наклонных линий с петлёй вверху и внизу.</w:t>
            </w:r>
          </w:p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полуовалов, их черед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вание. Письмо овалов.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42.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и прописная буквы</w:t>
            </w:r>
            <w:proofErr w:type="gramStart"/>
            <w:r w:rsidR="001B3BB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43.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и прописная буквы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B3BB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44.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буква 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45.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Прописная буква 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46.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буква 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47.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и прописная буквы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B3BB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48.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Строчная и прописная буквы </w:t>
            </w:r>
            <w:r w:rsidR="001B3BB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Н, 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49.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и прописная буквы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B3BB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50.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Прописная буква С.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51.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и прописная буквы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B3BB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52.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и прописная буквы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B3BB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53.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Default="009A487F" w:rsidP="005248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Строчная и прописная буквы </w:t>
            </w:r>
            <w:r w:rsidR="001B3BB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Л, л.</w:t>
            </w:r>
          </w:p>
          <w:p w:rsidR="00524842" w:rsidRPr="00E87362" w:rsidRDefault="00524842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54.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из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ченных букв.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55.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Строчная и прописная буквы </w:t>
            </w:r>
            <w:r w:rsidR="001B3BB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56.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и прописная буквы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B3BB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57.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и прописная буквы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B3BB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58.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Строчная и прописная буквы </w:t>
            </w:r>
            <w:r w:rsidR="001B3BB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59.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слогов и слов с букв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60.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и прописная буквы М, 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61.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слогов и слов с букв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 М, 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62.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Строчная и прописная буквы </w:t>
            </w:r>
            <w:r w:rsidR="001B3BB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Письменный контроль;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63.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слогов и слов с букв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64.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слогов и слов с из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ченными буквами.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65.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и прописная буквы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66.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Соединение букв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б в слогах и словах.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67.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Списывание с печатного шри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ф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Письменный контроль;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68.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и прописная буквы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B3BB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69.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слогов и слов с из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ченными буквами.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70.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Прописная буква 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71.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Строчная и прописная буквы </w:t>
            </w:r>
            <w:r w:rsidR="001B3BB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Я, 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72.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Соединение букв Я, я в слогах и словах.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73.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Слого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-звуковой анализ слов со звуками [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j’а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], [а].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74.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Строчная и прописная буквы </w:t>
            </w:r>
            <w:r w:rsidR="001B3BB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Г,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75.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Соединение букв Г, г в слогах и словах.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76.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слогов и слов с из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ченными буквами.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77.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Строчная буква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78.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Соединение буквы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слогах и словах.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79.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ча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чу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80.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Прописная буква 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81.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Буква 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82.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Соединение буквы ь в словах.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83.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Слого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-звуковой анализ слов с ь.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84.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Строчная и прописная буквы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Ш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ш.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85.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сочетания ши.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86.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слогов и слов с из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ченными буквами.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87.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и прописная буквы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Ж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ж.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88.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сочетания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же.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89.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Списывание с печатного те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90.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буква ё.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91.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Слого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-звуковой анализ слов со звуками [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j’о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], [о].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92.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Прописная буква Ё.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93.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Строчная и прописная буквы </w:t>
            </w:r>
            <w:r w:rsidR="001B3BB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Й, 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94.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Слого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-звуковой анализ слов со звуком [j’].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95.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Строчная и прописная буквы </w:t>
            </w:r>
            <w:r w:rsidR="001B3BB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Х, 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96.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Соединение букв Х, х в слогах и словах.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97.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Списывание с печатного те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98.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изученных букв, сл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гов. Письмо элементов изуче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ных букв.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99.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Строчная и прописная буквы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Ю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Слого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-звуковой анализ слов со звуками [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j’у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], [у].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101.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Соединение букв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Ю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ю в слогах и словах.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102.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Соединение букв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Ю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ю в слогах и словах.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103.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слогов и слов с букв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слогов и слов с из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ченными буквами.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предложений с испол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ь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зованием слов с изученными буквами.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и прописная буквы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1B3BB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Э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э.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107.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слогов и слов с букв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э.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108.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буква щ.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109.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сочетаний ща,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щу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110.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Прописная буква Щ.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Строчная и прописная буквы Ф, 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112.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Строчные буквы ь, ъ.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113.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Соединение букв ъ, ь в словах.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под диктовку изуче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ных букв, слогов, слов.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AB6584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 w:rsidR="009A487F"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 w:rsidR="009A487F" w:rsidRPr="00E87362">
              <w:rPr>
                <w:rFonts w:ascii="Cambria" w:eastAsia="MS Mincho" w:hAnsi="Cambria" w:cs="Times New Roman"/>
              </w:rPr>
              <w:br/>
            </w:r>
            <w:r w:rsidR="009A487F"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предложений с испол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ь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зованием слов с изученными буквами.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Default="009A487F" w:rsidP="00A02156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 – средство общения л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ю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дей.</w:t>
            </w:r>
          </w:p>
          <w:p w:rsidR="00A02156" w:rsidRPr="00E87362" w:rsidRDefault="00A02156" w:rsidP="00A02156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117.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Гласные и согласные звуки, их различение.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Твёрдые и мягкие согласные звуки. Звонкие и глухие звуки.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Проверочный диктант.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Диктант; проверочный;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Слог. Деление слов на слоги.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Письменный контроль;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121.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 и буква. Различение зв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ков и букв.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122.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Условные обозначения звуков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123.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алфавит.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Знание алфавита: правильное называние букв, их последов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тельность.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как единица языка.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как единица языка.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127.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Слова-названия предметов, признаков и действий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предметов и явлений.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128.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Слова-названия предметов, признаков и действий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предметов и явлений.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129.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tabs>
                <w:tab w:val="left" w:pos="576"/>
              </w:tabs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отвечающие на вопросы кто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?, 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130.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tabs>
                <w:tab w:val="left" w:pos="576"/>
              </w:tabs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отвечающие на вопросы кто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?, 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отвечающие на вопр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сы: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какой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?, какая?, какое?, к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кие?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132.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отвечающие на вопр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сы: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какой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?, какая?, какое?, к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кие?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133.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Слова, отвечающие на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вопросы:  что делать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?, 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сд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лать?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 Пис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ь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2156" w:rsidRPr="00A02156" w:rsidRDefault="009A487F" w:rsidP="00A02156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Слова, отвечающие на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вопросы:  что делать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?, 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сд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лать?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значение которых тр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бует уточнения.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35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136.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Проверочная работа «Слово».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Письменный контроль;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проверочная работа;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как единица яз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ы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и предложение.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Письменный контроль;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139.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Восстановление деформир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ванных предложений.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140.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предложений из набора форм слов.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D22E23" w:rsidP="00A02156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работа:</w:t>
            </w:r>
            <w:r w:rsidR="009A487F" w:rsidRPr="00E87362">
              <w:rPr>
                <w:rFonts w:ascii="Cambria" w:eastAsia="MS Mincho" w:hAnsi="Cambria" w:cs="Times New Roman"/>
              </w:rPr>
              <w:br/>
            </w:r>
            <w:r w:rsidR="009A487F"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деформированного текста на предложения,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9A487F"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</w:t>
            </w:r>
            <w:r w:rsidR="009A487F"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9A487F"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тировка оформления предл</w:t>
            </w:r>
            <w:r w:rsidR="009A487F"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="009A487F"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жений, списывание с учётом правильного оформления пре</w:t>
            </w:r>
            <w:r w:rsidR="009A487F"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 w:rsidR="009A487F"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ложений.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9A487F" w:rsidRPr="00E87362" w:rsidTr="00524842">
        <w:trPr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Раздельное написание слов в предложении.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Прописная буква в начале предложения.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Письменный контроль;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9A487F" w:rsidRPr="00E87362" w:rsidTr="00524842">
        <w:trPr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Прописная буква в именах со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б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ственных.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9A487F" w:rsidRPr="00E87362" w:rsidTr="00524842">
        <w:trPr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145.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Перенос слов.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146.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Гласные после шипящих в с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четаниях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, ши.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147.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Гласные после шипящих в с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четаниях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ча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ща,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чу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щу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148.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Орфографический тренинг: 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работка правописания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сочетаний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ши,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ча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ща,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чу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щу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Орфографический тренинг: 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работка правописания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сочетаний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ши,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ча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ща,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чу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щу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Письменный контроль;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9A487F" w:rsidRPr="00E87362" w:rsidTr="00524842">
        <w:trPr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Сочетания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чк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чн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Сочетания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чк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чн</w:t>
            </w:r>
            <w:proofErr w:type="spell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A02156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 с непроверяемыми гла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ными и согласными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153.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конце предложения.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Алгоритм списывания текста.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524842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</w:t>
            </w:r>
            <w:r w:rsidR="009A487F"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опрос; </w:t>
            </w:r>
            <w:r w:rsidR="009A487F" w:rsidRPr="00E87362">
              <w:rPr>
                <w:rFonts w:ascii="Cambria" w:eastAsia="MS Mincho" w:hAnsi="Cambria" w:cs="Times New Roman"/>
              </w:rPr>
              <w:br/>
            </w:r>
            <w:r w:rsidR="009A487F"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Проверочный диктант.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9A487F" w:rsidRPr="00E87362" w:rsidTr="00524842">
        <w:trPr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 и речь, их значение в жизни людей.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Письменный контроль;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работа;</w:t>
            </w:r>
          </w:p>
        </w:tc>
      </w:tr>
      <w:tr w:rsidR="009A487F" w:rsidRPr="00E87362" w:rsidTr="00524842">
        <w:trPr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Речь устная и речь письменная (общее представление).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158.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 (общее представление).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159.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Смысловая связь предложений в тексте.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160.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Заголовок текста.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Письменный контроль;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Осознание 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ситуации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общения: с </w:t>
            </w:r>
            <w:proofErr w:type="gramStart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какой</w:t>
            </w:r>
            <w:proofErr w:type="gramEnd"/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целью, с кем и где пр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исходит общение.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творческая работа;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Ситуации устного общени</w:t>
            </w:r>
            <w:r w:rsidR="00524842">
              <w:rPr>
                <w:rFonts w:ascii="Times New Roman" w:eastAsia="Times New Roman" w:hAnsi="Times New Roman" w:cs="Times New Roman"/>
                <w:color w:val="000000"/>
                <w:sz w:val="24"/>
              </w:rPr>
              <w:t>я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Нормы речевого этикета в с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туациях учебного и бытового общения.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Зачет;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164.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Нормы речевого этикета в с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туациях учебного и бытового общения.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E87362">
              <w:rPr>
                <w:rFonts w:ascii="Cambria" w:eastAsia="MS Mincho" w:hAnsi="Cambria" w:cs="Times New Roman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творческая работа;</w:t>
            </w:r>
          </w:p>
        </w:tc>
      </w:tr>
      <w:tr w:rsidR="009A487F" w:rsidRPr="00E87362" w:rsidTr="00524842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165.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Итоговый урок.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опрос;</w:t>
            </w:r>
          </w:p>
        </w:tc>
      </w:tr>
      <w:tr w:rsidR="009A487F" w:rsidRPr="00E87362" w:rsidTr="00524842">
        <w:trPr>
          <w:gridAfter w:val="2"/>
          <w:wAfter w:w="4113" w:type="dxa"/>
          <w:trHeight w:val="20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BF0928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  <w:b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br/>
            </w: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  <w:b/>
              </w:rPr>
            </w:pPr>
            <w:r w:rsidRPr="00E873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87F" w:rsidRPr="00E87362" w:rsidRDefault="009A487F" w:rsidP="00524842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 w:cs="Times New Roman"/>
              </w:rPr>
            </w:pPr>
            <w:r w:rsidRPr="00E87362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</w:tbl>
    <w:p w:rsidR="009A487F" w:rsidRPr="00E87362" w:rsidRDefault="009A487F" w:rsidP="009A487F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E776A" w:rsidRPr="00E87362" w:rsidRDefault="008E776A" w:rsidP="008E776A">
      <w:pPr>
        <w:ind w:left="426"/>
        <w:rPr>
          <w:rFonts w:ascii="Times New Roman" w:eastAsia="MS Mincho" w:hAnsi="Times New Roman" w:cs="Times New Roman"/>
          <w:sz w:val="24"/>
          <w:szCs w:val="24"/>
        </w:rPr>
      </w:pPr>
    </w:p>
    <w:p w:rsidR="008E776A" w:rsidRPr="00E87362" w:rsidRDefault="008E776A" w:rsidP="008E776A">
      <w:pPr>
        <w:rPr>
          <w:rFonts w:ascii="Times New Roman" w:eastAsia="MS Mincho" w:hAnsi="Times New Roman" w:cs="Times New Roman"/>
          <w:sz w:val="24"/>
          <w:szCs w:val="24"/>
        </w:rPr>
      </w:pPr>
    </w:p>
    <w:p w:rsidR="006D7CE8" w:rsidRPr="00E87362" w:rsidRDefault="006D7CE8" w:rsidP="008E776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6D7CE8" w:rsidRPr="00E87362" w:rsidRDefault="006D7CE8" w:rsidP="008E776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6D7CE8" w:rsidRPr="00E87362" w:rsidRDefault="006D7CE8" w:rsidP="008E776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6D7CE8" w:rsidRPr="00E87362" w:rsidRDefault="006D7CE8" w:rsidP="008E776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A02156" w:rsidRDefault="00A02156">
      <w:pPr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br w:type="page"/>
      </w:r>
    </w:p>
    <w:p w:rsidR="008E776A" w:rsidRPr="00E87362" w:rsidRDefault="008E776A" w:rsidP="00A02156">
      <w:pPr>
        <w:autoSpaceDE w:val="0"/>
        <w:autoSpaceDN w:val="0"/>
        <w:spacing w:after="0" w:line="240" w:lineRule="auto"/>
        <w:jc w:val="center"/>
        <w:rPr>
          <w:b/>
        </w:rPr>
      </w:pPr>
      <w:r w:rsidRPr="00E87362">
        <w:rPr>
          <w:rFonts w:ascii="Times New Roman" w:eastAsia="Times New Roman" w:hAnsi="Times New Roman"/>
          <w:b/>
          <w:color w:val="000000"/>
          <w:sz w:val="24"/>
        </w:rPr>
        <w:lastRenderedPageBreak/>
        <w:t>УЧЕБНО-МЕТОДИЧЕСКОЕ ОБЕСПЕЧЕНИЕ ОБРАЗОВАТЕЛЬНОГО ПРОЦЕССА</w:t>
      </w:r>
    </w:p>
    <w:p w:rsidR="006D7CE8" w:rsidRDefault="006D7CE8" w:rsidP="00BF092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A02156" w:rsidRPr="00E87362" w:rsidRDefault="00A02156" w:rsidP="00BF092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8E776A" w:rsidRDefault="00BF0928" w:rsidP="00BF092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  <w:r w:rsidRPr="00E87362"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F0928" w:rsidRPr="00E87362" w:rsidRDefault="00BF0928" w:rsidP="00BF0928">
      <w:pPr>
        <w:autoSpaceDE w:val="0"/>
        <w:autoSpaceDN w:val="0"/>
        <w:spacing w:after="0" w:line="240" w:lineRule="auto"/>
      </w:pPr>
    </w:p>
    <w:p w:rsidR="008E776A" w:rsidRPr="00E87362" w:rsidRDefault="008E776A" w:rsidP="00BF0928">
      <w:pPr>
        <w:autoSpaceDE w:val="0"/>
        <w:autoSpaceDN w:val="0"/>
        <w:spacing w:after="0" w:line="240" w:lineRule="auto"/>
      </w:pPr>
      <w:proofErr w:type="spellStart"/>
      <w:r w:rsidRPr="00E87362">
        <w:rPr>
          <w:rFonts w:ascii="Times New Roman" w:eastAsia="Times New Roman" w:hAnsi="Times New Roman"/>
          <w:color w:val="000000"/>
          <w:sz w:val="24"/>
        </w:rPr>
        <w:t>Канакина</w:t>
      </w:r>
      <w:proofErr w:type="spellEnd"/>
      <w:r w:rsidRPr="00E87362">
        <w:rPr>
          <w:rFonts w:ascii="Times New Roman" w:eastAsia="Times New Roman" w:hAnsi="Times New Roman"/>
          <w:color w:val="000000"/>
          <w:sz w:val="24"/>
        </w:rPr>
        <w:t xml:space="preserve"> В.П.; Горецкий В.Г.; Русский язык. Учебник. 1 класс. Акционерное общество «Издател</w:t>
      </w:r>
      <w:r w:rsidRPr="00E87362">
        <w:rPr>
          <w:rFonts w:ascii="Times New Roman" w:eastAsia="Times New Roman" w:hAnsi="Times New Roman"/>
          <w:color w:val="000000"/>
          <w:sz w:val="24"/>
        </w:rPr>
        <w:t>ь</w:t>
      </w:r>
      <w:r w:rsidRPr="00E87362">
        <w:rPr>
          <w:rFonts w:ascii="Times New Roman" w:eastAsia="Times New Roman" w:hAnsi="Times New Roman"/>
          <w:color w:val="000000"/>
          <w:sz w:val="24"/>
        </w:rPr>
        <w:t>ство «Просвещение»; Введите свой вариант:</w:t>
      </w:r>
    </w:p>
    <w:p w:rsidR="008E776A" w:rsidRDefault="008E776A" w:rsidP="00BF092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BF0928" w:rsidRDefault="00BF0928" w:rsidP="00BF092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BF0928" w:rsidRPr="00E87362" w:rsidRDefault="00BF0928" w:rsidP="00BF092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8E776A" w:rsidRDefault="00BF0928" w:rsidP="00BF092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  <w:r w:rsidRPr="00E87362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BF0928" w:rsidRPr="00E87362" w:rsidRDefault="00BF0928" w:rsidP="00BF0928">
      <w:pPr>
        <w:autoSpaceDE w:val="0"/>
        <w:autoSpaceDN w:val="0"/>
        <w:spacing w:after="0" w:line="240" w:lineRule="auto"/>
      </w:pPr>
    </w:p>
    <w:p w:rsidR="008E776A" w:rsidRPr="00E87362" w:rsidRDefault="008E776A" w:rsidP="00BF0928">
      <w:pPr>
        <w:autoSpaceDE w:val="0"/>
        <w:autoSpaceDN w:val="0"/>
        <w:spacing w:after="0" w:line="240" w:lineRule="auto"/>
      </w:pPr>
      <w:r w:rsidRPr="00E87362">
        <w:rPr>
          <w:rFonts w:ascii="Times New Roman" w:eastAsia="Times New Roman" w:hAnsi="Times New Roman"/>
          <w:color w:val="000000"/>
          <w:sz w:val="24"/>
        </w:rPr>
        <w:t>1. «Единое окно доступа к образовательным ресурсам»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 –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 http://windows.edu/ru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2. «Единая коллекция цифровых образовательных ресурсов» </w:t>
      </w:r>
      <w:r w:rsidR="00A02156">
        <w:rPr>
          <w:rFonts w:ascii="Times New Roman" w:eastAsia="Times New Roman" w:hAnsi="Times New Roman"/>
          <w:color w:val="000000"/>
          <w:sz w:val="24"/>
        </w:rPr>
        <w:t>–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 http://school-collektion.edu/ru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3. «Федеральный центр информационных образовательных ресурсов» 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http://fcior.edu.ru,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http://eor.edu.ru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>4. Каталог образовательных ресурсов сети Интернет для школы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 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http://katalog.iot.ru/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>5. Библиотека материалов для начальной школы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 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http://www.nachalka.com/biblioteka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>6. M</w:t>
      </w:r>
      <w:proofErr w:type="gramStart"/>
      <w:r w:rsidRPr="00E87362">
        <w:rPr>
          <w:rFonts w:ascii="Times New Roman" w:eastAsia="Times New Roman" w:hAnsi="Times New Roman"/>
          <w:color w:val="000000"/>
          <w:sz w:val="24"/>
        </w:rPr>
        <w:t>е</w:t>
      </w:r>
      <w:proofErr w:type="gramEnd"/>
      <w:r w:rsidRPr="00E87362">
        <w:rPr>
          <w:rFonts w:ascii="Times New Roman" w:eastAsia="Times New Roman" w:hAnsi="Times New Roman"/>
          <w:color w:val="000000"/>
          <w:sz w:val="24"/>
        </w:rPr>
        <w:t>todkabinet.eu: информационно-методический кабинет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 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http://www.metodkabinet.eu/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7. Каталог образовательных ресурсов сети «Интернет» 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http://catalog.iot.ru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8. Российский образовательный портал 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http://www.school.edu.ru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9. Портал «Российское образование 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http://www.edu.ru </w:t>
      </w:r>
      <w:proofErr w:type="gramStart"/>
      <w:r w:rsidRPr="00E87362">
        <w:rPr>
          <w:rFonts w:ascii="Times New Roman" w:eastAsia="Times New Roman" w:hAnsi="Times New Roman"/>
          <w:color w:val="000000"/>
          <w:sz w:val="24"/>
        </w:rPr>
        <w:t>Образовательные</w:t>
      </w:r>
      <w:proofErr w:type="gramEnd"/>
      <w:r w:rsidRPr="00E87362">
        <w:rPr>
          <w:rFonts w:ascii="Times New Roman" w:eastAsia="Times New Roman" w:hAnsi="Times New Roman"/>
          <w:color w:val="000000"/>
          <w:sz w:val="24"/>
        </w:rPr>
        <w:t xml:space="preserve"> Интернет-порталы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1. Сайт Министерства образования и науки РФ 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http://www.mon.gov.ru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2. Сайт </w:t>
      </w:r>
      <w:proofErr w:type="spellStart"/>
      <w:r w:rsidRPr="00E87362">
        <w:rPr>
          <w:rFonts w:ascii="Times New Roman" w:eastAsia="Times New Roman" w:hAnsi="Times New Roman"/>
          <w:color w:val="000000"/>
          <w:sz w:val="24"/>
        </w:rPr>
        <w:t>Рособразования</w:t>
      </w:r>
      <w:proofErr w:type="spellEnd"/>
      <w:r w:rsidRPr="00E87362">
        <w:rPr>
          <w:rFonts w:ascii="Times New Roman" w:eastAsia="Times New Roman" w:hAnsi="Times New Roman"/>
          <w:color w:val="000000"/>
          <w:sz w:val="24"/>
        </w:rPr>
        <w:t xml:space="preserve"> http://www.ed.gov.ru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3. Федеральный портал «Российское образование» 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http://www.edu.ru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4. Российский образовательный портал 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http://www.school.edu.ru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>5. Федеральный Государственный Образовательный Стандарт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 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http://standart.edu.ru/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>6. Портал "Начальная школа"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 –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 http://nachalka.edu.ru/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>7. Портал "Введение ФГОС НОО"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 –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 http://nachalka.seminfo.ru/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8. Каталог учебных изданий, электронного оборудования и электронных образовательных ресурсов для общего образования 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http://www.ndce.edu.ru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9. Школьный портал 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http://www.portalschool.ru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>10. Федеральный портал «Информационно-коммуникационные технологии в образовании»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 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http://www.ict.edu.ru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11. Российский портал открытого образования 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http://www.opennet.edu.ru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12. Фестиваль педагогических идей 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http://festival.1september.ru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13. Портал Math.ru: библиотека, </w:t>
      </w:r>
      <w:proofErr w:type="spellStart"/>
      <w:r w:rsidRPr="00E87362">
        <w:rPr>
          <w:rFonts w:ascii="Times New Roman" w:eastAsia="Times New Roman" w:hAnsi="Times New Roman"/>
          <w:color w:val="000000"/>
          <w:sz w:val="24"/>
        </w:rPr>
        <w:t>медиатека</w:t>
      </w:r>
      <w:proofErr w:type="spellEnd"/>
      <w:r w:rsidRPr="00E87362">
        <w:rPr>
          <w:rFonts w:ascii="Times New Roman" w:eastAsia="Times New Roman" w:hAnsi="Times New Roman"/>
          <w:color w:val="000000"/>
          <w:sz w:val="24"/>
        </w:rPr>
        <w:t>, олимпиады, задачи, научные школы, история математ</w:t>
      </w:r>
      <w:r w:rsidRPr="00E87362">
        <w:rPr>
          <w:rFonts w:ascii="Times New Roman" w:eastAsia="Times New Roman" w:hAnsi="Times New Roman"/>
          <w:color w:val="000000"/>
          <w:sz w:val="24"/>
        </w:rPr>
        <w:t>и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ки http://www.math.ru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>14. Газета «Математика» Издательский Дом «Первое сентября»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 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http://www.math.1september.ru 15. Математика в школе – консультационный центр 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http://www.school.msu.ru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>16. Сайт «Я иду на урок русского языка» и электронная версия газеты «Русский язык»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 –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http://www.rus.1september.ru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17. Коллекция «Мировая художественная культура» 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http://www.art.september.ru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>18. Музыкальная коллекция Российского общеобразовательного портала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 – </w:t>
      </w:r>
      <w:r w:rsidRPr="00E87362">
        <w:rPr>
          <w:rFonts w:ascii="Times New Roman" w:eastAsia="Times New Roman" w:hAnsi="Times New Roman"/>
          <w:color w:val="000000"/>
          <w:sz w:val="24"/>
        </w:rPr>
        <w:t>http://www.musik.edu.ru 19.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Портал «Музеи России» 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http://www.museum.ru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20. Учительская газета 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www.ug.ru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21. Журнал «Начальная школа» 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www.openworld/school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22. Газета «1 сентября» 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E87362">
        <w:rPr>
          <w:rFonts w:ascii="Times New Roman" w:eastAsia="Times New Roman" w:hAnsi="Times New Roman"/>
          <w:color w:val="000000"/>
          <w:sz w:val="24"/>
        </w:rPr>
        <w:t>www.1september.ru</w:t>
      </w:r>
    </w:p>
    <w:p w:rsidR="006D7CE8" w:rsidRDefault="006D7CE8" w:rsidP="00BF092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BF0928" w:rsidRDefault="00BF0928" w:rsidP="00BF092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BF0928" w:rsidRPr="00E87362" w:rsidRDefault="00BF0928" w:rsidP="00BF092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6D7CE8" w:rsidRPr="00E87362" w:rsidRDefault="006D7CE8" w:rsidP="00BF09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D7CE8" w:rsidRPr="00E87362" w:rsidRDefault="00BF0928" w:rsidP="00BF0928"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Цифровые образовательные ресурсы и ресурсы сети интернет</w:t>
      </w:r>
    </w:p>
    <w:p w:rsidR="006D7CE8" w:rsidRPr="00E87362" w:rsidRDefault="006D7CE8" w:rsidP="00BF092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8E776A" w:rsidRPr="00E87362" w:rsidRDefault="008E776A" w:rsidP="00A02156">
      <w:pPr>
        <w:autoSpaceDE w:val="0"/>
        <w:autoSpaceDN w:val="0"/>
        <w:spacing w:after="0" w:line="281" w:lineRule="auto"/>
        <w:ind w:right="57"/>
      </w:pPr>
      <w:r w:rsidRPr="00E87362">
        <w:rPr>
          <w:rFonts w:ascii="Times New Roman" w:eastAsia="Times New Roman" w:hAnsi="Times New Roman"/>
          <w:color w:val="000000"/>
          <w:sz w:val="24"/>
        </w:rPr>
        <w:t>1.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Для учащихся https://www.uchportal.ru/load/47-2-2 http://school-collection.edu.ru/ http://um-razum.ru/load/uchebnye_prezentacii/nachalnaja_shkola/18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http://internet.chgk.info/ http://www.vbg.ru/~kvint/im.htm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>Детский интеллектуальный клуб "Квинт". "Интеллектуальный марафон"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>2. Музыкальный клуб</w:t>
      </w:r>
      <w:proofErr w:type="gramStart"/>
      <w:r w:rsidRPr="00E87362">
        <w:rPr>
          <w:rFonts w:ascii="Times New Roman" w:eastAsia="Times New Roman" w:hAnsi="Times New Roman"/>
          <w:color w:val="000000"/>
          <w:sz w:val="24"/>
        </w:rPr>
        <w:t>http</w:t>
      </w:r>
      <w:proofErr w:type="gramEnd"/>
      <w:r w:rsidRPr="00E87362">
        <w:rPr>
          <w:rFonts w:ascii="Times New Roman" w:eastAsia="Times New Roman" w:hAnsi="Times New Roman"/>
          <w:color w:val="000000"/>
          <w:sz w:val="24"/>
        </w:rPr>
        <w:t xml:space="preserve">://www.realmusic.ru/ http://www.jokeclub.ru/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>3. Сайты детских писателей.</w:t>
      </w:r>
    </w:p>
    <w:p w:rsidR="008E776A" w:rsidRPr="00E87362" w:rsidRDefault="008E776A" w:rsidP="00A02156">
      <w:pPr>
        <w:autoSpaceDE w:val="0"/>
        <w:autoSpaceDN w:val="0"/>
        <w:spacing w:after="0" w:line="271" w:lineRule="auto"/>
        <w:ind w:right="57"/>
      </w:pP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http://www.mccme.ru/~dima/erunda/naoborot/index.htm </w:t>
      </w:r>
      <w:r w:rsidR="00BF0928">
        <w:rPr>
          <w:rFonts w:ascii="Times New Roman" w:eastAsia="Times New Roman" w:hAnsi="Times New Roman"/>
          <w:color w:val="000000"/>
          <w:sz w:val="24"/>
        </w:rPr>
        <w:t>–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 "Всё наоборот" – стихи для детей, собра</w:t>
      </w:r>
      <w:r w:rsidRPr="00E87362">
        <w:rPr>
          <w:rFonts w:ascii="Times New Roman" w:eastAsia="Times New Roman" w:hAnsi="Times New Roman"/>
          <w:color w:val="000000"/>
          <w:sz w:val="24"/>
        </w:rPr>
        <w:t>н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ные Григорием Кружковым. http://www.sf.mksat.net/vk/krapivin_index.htm </w:t>
      </w:r>
      <w:r w:rsidR="00A02156">
        <w:rPr>
          <w:rFonts w:ascii="Times New Roman" w:eastAsia="Times New Roman" w:hAnsi="Times New Roman"/>
          <w:color w:val="000000"/>
          <w:sz w:val="24"/>
        </w:rPr>
        <w:t>–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 Писатель Владислав Крапивин. http://www.literatura1.narod.ru/dmitrij_emets.html </w:t>
      </w:r>
      <w:r w:rsidR="00A02156">
        <w:rPr>
          <w:rFonts w:ascii="Times New Roman" w:eastAsia="Times New Roman" w:hAnsi="Times New Roman"/>
          <w:color w:val="000000"/>
          <w:sz w:val="24"/>
        </w:rPr>
        <w:t>–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 Писатель Дмитрий </w:t>
      </w:r>
      <w:proofErr w:type="spellStart"/>
      <w:r w:rsidRPr="00E87362">
        <w:rPr>
          <w:rFonts w:ascii="Times New Roman" w:eastAsia="Times New Roman" w:hAnsi="Times New Roman"/>
          <w:color w:val="000000"/>
          <w:sz w:val="24"/>
        </w:rPr>
        <w:t>Емец</w:t>
      </w:r>
      <w:proofErr w:type="spellEnd"/>
      <w:r w:rsidRPr="00E87362">
        <w:rPr>
          <w:rFonts w:ascii="Times New Roman" w:eastAsia="Times New Roman" w:hAnsi="Times New Roman"/>
          <w:color w:val="000000"/>
          <w:sz w:val="24"/>
        </w:rPr>
        <w:t>.</w:t>
      </w:r>
    </w:p>
    <w:p w:rsidR="008E776A" w:rsidRPr="00E87362" w:rsidRDefault="008E776A" w:rsidP="00A02156">
      <w:pPr>
        <w:autoSpaceDE w:val="0"/>
        <w:autoSpaceDN w:val="0"/>
        <w:spacing w:after="0" w:line="230" w:lineRule="auto"/>
        <w:ind w:right="57"/>
      </w:pPr>
      <w:r w:rsidRPr="00E87362">
        <w:rPr>
          <w:rFonts w:ascii="Times New Roman" w:eastAsia="Times New Roman" w:hAnsi="Times New Roman"/>
          <w:color w:val="000000"/>
          <w:sz w:val="24"/>
        </w:rPr>
        <w:t>http://www.nikitinsky.com.ua - Детский писатель Юрий Никитинский.</w:t>
      </w:r>
    </w:p>
    <w:p w:rsidR="008E776A" w:rsidRPr="00E87362" w:rsidRDefault="008E776A" w:rsidP="00A02156">
      <w:pPr>
        <w:autoSpaceDE w:val="0"/>
        <w:autoSpaceDN w:val="0"/>
        <w:spacing w:after="0" w:line="230" w:lineRule="auto"/>
        <w:ind w:right="57"/>
      </w:pPr>
      <w:r w:rsidRPr="00E87362">
        <w:rPr>
          <w:rFonts w:ascii="Times New Roman" w:eastAsia="Times New Roman" w:hAnsi="Times New Roman"/>
          <w:color w:val="000000"/>
          <w:sz w:val="24"/>
        </w:rPr>
        <w:t>4. Электронные версии журналов.</w:t>
      </w:r>
    </w:p>
    <w:p w:rsidR="00A02156" w:rsidRDefault="008E776A" w:rsidP="00A02156">
      <w:pPr>
        <w:autoSpaceDE w:val="0"/>
        <w:autoSpaceDN w:val="0"/>
        <w:spacing w:after="0" w:line="286" w:lineRule="auto"/>
        <w:ind w:right="57"/>
        <w:rPr>
          <w:rFonts w:ascii="Times New Roman" w:eastAsia="Times New Roman" w:hAnsi="Times New Roman"/>
          <w:color w:val="000000"/>
          <w:sz w:val="24"/>
        </w:rPr>
      </w:pPr>
      <w:r w:rsidRPr="00E87362">
        <w:rPr>
          <w:rFonts w:ascii="Times New Roman" w:eastAsia="Times New Roman" w:hAnsi="Times New Roman"/>
          <w:color w:val="000000"/>
          <w:sz w:val="24"/>
        </w:rPr>
        <w:t xml:space="preserve">http://e-skazki.narod.ru/index.html </w:t>
      </w:r>
      <w:r w:rsidR="00A02156">
        <w:rPr>
          <w:rFonts w:ascii="Times New Roman" w:eastAsia="Times New Roman" w:hAnsi="Times New Roman"/>
          <w:color w:val="000000"/>
          <w:sz w:val="24"/>
        </w:rPr>
        <w:t>–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 "Сказка для народа" </w:t>
      </w:r>
      <w:r w:rsidR="00A02156">
        <w:rPr>
          <w:rFonts w:ascii="Times New Roman" w:eastAsia="Times New Roman" w:hAnsi="Times New Roman"/>
          <w:color w:val="000000"/>
          <w:sz w:val="24"/>
        </w:rPr>
        <w:t>–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 народные и авторские сказки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http://www.kinder.ru </w:t>
      </w:r>
      <w:r w:rsidR="00A02156">
        <w:rPr>
          <w:rFonts w:ascii="Times New Roman" w:eastAsia="Times New Roman" w:hAnsi="Times New Roman"/>
          <w:color w:val="000000"/>
          <w:sz w:val="24"/>
        </w:rPr>
        <w:t>–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 Каталог детских ресурсов "</w:t>
      </w:r>
      <w:proofErr w:type="spellStart"/>
      <w:r w:rsidRPr="00E87362">
        <w:rPr>
          <w:rFonts w:ascii="Times New Roman" w:eastAsia="Times New Roman" w:hAnsi="Times New Roman"/>
          <w:color w:val="000000"/>
          <w:sz w:val="24"/>
        </w:rPr>
        <w:t>Kinder.Ru</w:t>
      </w:r>
      <w:proofErr w:type="spellEnd"/>
      <w:r w:rsidRPr="00E87362">
        <w:rPr>
          <w:rFonts w:ascii="Times New Roman" w:eastAsia="Times New Roman" w:hAnsi="Times New Roman"/>
          <w:color w:val="000000"/>
          <w:sz w:val="24"/>
        </w:rPr>
        <w:t xml:space="preserve">" </w:t>
      </w:r>
    </w:p>
    <w:p w:rsidR="00A02156" w:rsidRDefault="008E776A" w:rsidP="00A02156">
      <w:pPr>
        <w:autoSpaceDE w:val="0"/>
        <w:autoSpaceDN w:val="0"/>
        <w:spacing w:after="0" w:line="286" w:lineRule="auto"/>
        <w:ind w:right="57"/>
        <w:rPr>
          <w:rFonts w:ascii="Times New Roman" w:eastAsia="Times New Roman" w:hAnsi="Times New Roman"/>
          <w:color w:val="000000"/>
          <w:sz w:val="24"/>
        </w:rPr>
      </w:pPr>
      <w:r w:rsidRPr="00E87362">
        <w:rPr>
          <w:rFonts w:ascii="Times New Roman" w:eastAsia="Times New Roman" w:hAnsi="Times New Roman"/>
          <w:color w:val="000000"/>
          <w:sz w:val="24"/>
        </w:rPr>
        <w:t xml:space="preserve">http://barsuk.lenin.ru </w:t>
      </w:r>
      <w:r w:rsidR="00A02156">
        <w:rPr>
          <w:rFonts w:ascii="Times New Roman" w:eastAsia="Times New Roman" w:hAnsi="Times New Roman"/>
          <w:color w:val="000000"/>
          <w:sz w:val="24"/>
        </w:rPr>
        <w:t>–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 Журнал для детей "Барсук" </w:t>
      </w:r>
    </w:p>
    <w:p w:rsidR="00A02156" w:rsidRDefault="008E776A" w:rsidP="00A02156">
      <w:pPr>
        <w:autoSpaceDE w:val="0"/>
        <w:autoSpaceDN w:val="0"/>
        <w:spacing w:after="0" w:line="286" w:lineRule="auto"/>
        <w:ind w:right="57"/>
        <w:rPr>
          <w:rFonts w:ascii="Times New Roman" w:eastAsia="Times New Roman" w:hAnsi="Times New Roman"/>
          <w:color w:val="000000"/>
          <w:sz w:val="24"/>
        </w:rPr>
      </w:pP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http://www.biblioguide.ru/ </w:t>
      </w:r>
      <w:r w:rsidR="00A02156">
        <w:rPr>
          <w:rFonts w:ascii="Times New Roman" w:eastAsia="Times New Roman" w:hAnsi="Times New Roman"/>
          <w:color w:val="000000"/>
          <w:sz w:val="24"/>
        </w:rPr>
        <w:t>–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E87362">
        <w:rPr>
          <w:rFonts w:ascii="Times New Roman" w:eastAsia="Times New Roman" w:hAnsi="Times New Roman"/>
          <w:color w:val="000000"/>
          <w:sz w:val="24"/>
        </w:rPr>
        <w:t>Biblio</w:t>
      </w:r>
      <w:proofErr w:type="gramStart"/>
      <w:r w:rsidRPr="00E87362">
        <w:rPr>
          <w:rFonts w:ascii="Times New Roman" w:eastAsia="Times New Roman" w:hAnsi="Times New Roman"/>
          <w:color w:val="000000"/>
          <w:sz w:val="24"/>
        </w:rPr>
        <w:t>Гид</w:t>
      </w:r>
      <w:proofErr w:type="spellEnd"/>
      <w:proofErr w:type="gramEnd"/>
      <w:r w:rsidRPr="00E87362">
        <w:rPr>
          <w:rFonts w:ascii="Times New Roman" w:eastAsia="Times New Roman" w:hAnsi="Times New Roman"/>
          <w:color w:val="000000"/>
          <w:sz w:val="24"/>
        </w:rPr>
        <w:t xml:space="preserve">: всё о детской книге </w:t>
      </w:r>
    </w:p>
    <w:p w:rsidR="00A02156" w:rsidRDefault="008E776A" w:rsidP="00A02156">
      <w:pPr>
        <w:autoSpaceDE w:val="0"/>
        <w:autoSpaceDN w:val="0"/>
        <w:spacing w:after="0" w:line="286" w:lineRule="auto"/>
        <w:ind w:right="57"/>
        <w:rPr>
          <w:rFonts w:ascii="Times New Roman" w:eastAsia="Times New Roman" w:hAnsi="Times New Roman"/>
          <w:color w:val="000000"/>
          <w:sz w:val="24"/>
        </w:rPr>
      </w:pP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http://www.kostyor.ru/archives.html 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Журнал для школьников "Костёр" </w:t>
      </w:r>
    </w:p>
    <w:p w:rsidR="00A02156" w:rsidRDefault="008E776A" w:rsidP="00A02156">
      <w:pPr>
        <w:autoSpaceDE w:val="0"/>
        <w:autoSpaceDN w:val="0"/>
        <w:spacing w:after="0" w:line="286" w:lineRule="auto"/>
        <w:ind w:right="57"/>
        <w:rPr>
          <w:rFonts w:ascii="Times New Roman" w:eastAsia="Times New Roman" w:hAnsi="Times New Roman"/>
          <w:color w:val="000000"/>
          <w:sz w:val="24"/>
        </w:rPr>
      </w:pPr>
      <w:r w:rsidRPr="00E87362">
        <w:rPr>
          <w:rFonts w:ascii="Times New Roman" w:eastAsia="Times New Roman" w:hAnsi="Times New Roman"/>
          <w:color w:val="000000"/>
          <w:sz w:val="24"/>
        </w:rPr>
        <w:t xml:space="preserve">http://murzilka.km.ru </w:t>
      </w:r>
      <w:r w:rsidR="00A02156">
        <w:rPr>
          <w:rFonts w:ascii="Times New Roman" w:eastAsia="Times New Roman" w:hAnsi="Times New Roman"/>
          <w:color w:val="000000"/>
          <w:sz w:val="24"/>
        </w:rPr>
        <w:t>–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 Детский журнал "</w:t>
      </w:r>
      <w:proofErr w:type="spellStart"/>
      <w:r w:rsidRPr="00E87362">
        <w:rPr>
          <w:rFonts w:ascii="Times New Roman" w:eastAsia="Times New Roman" w:hAnsi="Times New Roman"/>
          <w:color w:val="000000"/>
          <w:sz w:val="24"/>
        </w:rPr>
        <w:t>Мурзилка</w:t>
      </w:r>
      <w:proofErr w:type="spellEnd"/>
      <w:r w:rsidRPr="00E87362">
        <w:rPr>
          <w:rFonts w:ascii="Times New Roman" w:eastAsia="Times New Roman" w:hAnsi="Times New Roman"/>
          <w:color w:val="000000"/>
          <w:sz w:val="24"/>
        </w:rPr>
        <w:t xml:space="preserve">"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http://vkids.km.ru/ </w:t>
      </w:r>
      <w:r w:rsidR="00A02156">
        <w:rPr>
          <w:rFonts w:ascii="Times New Roman" w:eastAsia="Times New Roman" w:hAnsi="Times New Roman"/>
          <w:color w:val="000000"/>
          <w:sz w:val="24"/>
        </w:rPr>
        <w:t>–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 Детская страничка "Кирилла и </w:t>
      </w:r>
      <w:proofErr w:type="spellStart"/>
      <w:r w:rsidRPr="00E87362">
        <w:rPr>
          <w:rFonts w:ascii="Times New Roman" w:eastAsia="Times New Roman" w:hAnsi="Times New Roman"/>
          <w:color w:val="000000"/>
          <w:sz w:val="24"/>
        </w:rPr>
        <w:t>Мефодия</w:t>
      </w:r>
      <w:proofErr w:type="spellEnd"/>
      <w:r w:rsidRPr="00E87362">
        <w:rPr>
          <w:rFonts w:ascii="Times New Roman" w:eastAsia="Times New Roman" w:hAnsi="Times New Roman"/>
          <w:color w:val="000000"/>
          <w:sz w:val="24"/>
        </w:rPr>
        <w:t xml:space="preserve">". </w:t>
      </w:r>
    </w:p>
    <w:p w:rsidR="00BF0928" w:rsidRDefault="008E776A" w:rsidP="00A02156">
      <w:pPr>
        <w:autoSpaceDE w:val="0"/>
        <w:autoSpaceDN w:val="0"/>
        <w:spacing w:after="0" w:line="286" w:lineRule="auto"/>
        <w:ind w:right="57"/>
        <w:rPr>
          <w:rFonts w:ascii="Times New Roman" w:eastAsia="Times New Roman" w:hAnsi="Times New Roman"/>
          <w:color w:val="000000"/>
          <w:sz w:val="24"/>
        </w:rPr>
      </w:pPr>
      <w:r w:rsidRPr="00E87362">
        <w:rPr>
          <w:rFonts w:ascii="Times New Roman" w:eastAsia="Times New Roman" w:hAnsi="Times New Roman"/>
          <w:color w:val="000000"/>
          <w:sz w:val="24"/>
        </w:rPr>
        <w:t xml:space="preserve">Чат, игры, призы, информация для родителей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http://www.posnayko.com/index.htm </w:t>
      </w:r>
      <w:r w:rsidR="00A02156">
        <w:rPr>
          <w:rFonts w:ascii="Times New Roman" w:eastAsia="Times New Roman" w:hAnsi="Times New Roman"/>
          <w:color w:val="000000"/>
          <w:sz w:val="24"/>
        </w:rPr>
        <w:t>–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 Журнал "</w:t>
      </w:r>
      <w:proofErr w:type="spellStart"/>
      <w:r w:rsidRPr="00E87362">
        <w:rPr>
          <w:rFonts w:ascii="Times New Roman" w:eastAsia="Times New Roman" w:hAnsi="Times New Roman"/>
          <w:color w:val="000000"/>
          <w:sz w:val="24"/>
        </w:rPr>
        <w:t>Познайка</w:t>
      </w:r>
      <w:proofErr w:type="spellEnd"/>
      <w:r w:rsidRPr="00E87362">
        <w:rPr>
          <w:rFonts w:ascii="Times New Roman" w:eastAsia="Times New Roman" w:hAnsi="Times New Roman"/>
          <w:color w:val="000000"/>
          <w:sz w:val="24"/>
        </w:rPr>
        <w:t>". Детский игровой журнал. Конкурсы, и</w:t>
      </w:r>
      <w:r w:rsidRPr="00E87362">
        <w:rPr>
          <w:rFonts w:ascii="Times New Roman" w:eastAsia="Times New Roman" w:hAnsi="Times New Roman"/>
          <w:color w:val="000000"/>
          <w:sz w:val="24"/>
        </w:rPr>
        <w:t>г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ры и прочее. Здесь можно найти стихи и песни для детей </w:t>
      </w:r>
    </w:p>
    <w:p w:rsidR="008E776A" w:rsidRDefault="008E776A" w:rsidP="00A02156">
      <w:pPr>
        <w:autoSpaceDE w:val="0"/>
        <w:autoSpaceDN w:val="0"/>
        <w:spacing w:after="0" w:line="286" w:lineRule="auto"/>
        <w:ind w:right="57"/>
        <w:rPr>
          <w:rFonts w:ascii="Times New Roman" w:eastAsia="Times New Roman" w:hAnsi="Times New Roman"/>
          <w:color w:val="000000"/>
          <w:sz w:val="24"/>
        </w:rPr>
      </w:pP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http://www.cofe.ru/read-ka/ </w:t>
      </w:r>
      <w:r w:rsidR="00A02156">
        <w:rPr>
          <w:rFonts w:ascii="Times New Roman" w:eastAsia="Times New Roman" w:hAnsi="Times New Roman"/>
          <w:color w:val="000000"/>
          <w:sz w:val="24"/>
        </w:rPr>
        <w:t>–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 "Почитай-ка" 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E87362">
        <w:rPr>
          <w:rFonts w:ascii="Times New Roman" w:eastAsia="Times New Roman" w:hAnsi="Times New Roman"/>
          <w:color w:val="000000"/>
          <w:sz w:val="24"/>
        </w:rPr>
        <w:t>детский сказочный журнал. Сказки, великие сказочн</w:t>
      </w:r>
      <w:r w:rsidRPr="00E87362">
        <w:rPr>
          <w:rFonts w:ascii="Times New Roman" w:eastAsia="Times New Roman" w:hAnsi="Times New Roman"/>
          <w:color w:val="000000"/>
          <w:sz w:val="24"/>
        </w:rPr>
        <w:t>и</w:t>
      </w:r>
      <w:r w:rsidRPr="00E87362">
        <w:rPr>
          <w:rFonts w:ascii="Times New Roman" w:eastAsia="Times New Roman" w:hAnsi="Times New Roman"/>
          <w:color w:val="000000"/>
          <w:sz w:val="24"/>
        </w:rPr>
        <w:t>ки, головоломки, курьезные факты из жизни ученых, конкурс литературного творчества, калейд</w:t>
      </w:r>
      <w:r w:rsidRPr="00E87362">
        <w:rPr>
          <w:rFonts w:ascii="Times New Roman" w:eastAsia="Times New Roman" w:hAnsi="Times New Roman"/>
          <w:color w:val="000000"/>
          <w:sz w:val="24"/>
        </w:rPr>
        <w:t>о</w:t>
      </w:r>
      <w:r w:rsidRPr="00E87362">
        <w:rPr>
          <w:rFonts w:ascii="Times New Roman" w:eastAsia="Times New Roman" w:hAnsi="Times New Roman"/>
          <w:color w:val="000000"/>
          <w:sz w:val="24"/>
        </w:rPr>
        <w:t>скоп необычных сведений из мира животных и истории, рассказы о легендарных воинах разных времен и народов.</w:t>
      </w:r>
    </w:p>
    <w:p w:rsidR="00BF0928" w:rsidRPr="00E87362" w:rsidRDefault="00BF0928" w:rsidP="00A02156">
      <w:pPr>
        <w:autoSpaceDE w:val="0"/>
        <w:autoSpaceDN w:val="0"/>
        <w:spacing w:after="0" w:line="286" w:lineRule="auto"/>
        <w:ind w:right="57"/>
      </w:pPr>
    </w:p>
    <w:p w:rsidR="00A02156" w:rsidRDefault="008E776A" w:rsidP="00A02156">
      <w:pPr>
        <w:autoSpaceDE w:val="0"/>
        <w:autoSpaceDN w:val="0"/>
        <w:spacing w:after="0" w:line="286" w:lineRule="auto"/>
        <w:ind w:right="57"/>
        <w:rPr>
          <w:rFonts w:ascii="Times New Roman" w:eastAsia="Times New Roman" w:hAnsi="Times New Roman"/>
          <w:color w:val="000000"/>
          <w:sz w:val="24"/>
        </w:rPr>
      </w:pPr>
      <w:r w:rsidRPr="00BF0928">
        <w:rPr>
          <w:rFonts w:ascii="Times New Roman" w:eastAsia="Times New Roman" w:hAnsi="Times New Roman"/>
          <w:b/>
          <w:color w:val="000000"/>
          <w:sz w:val="24"/>
        </w:rPr>
        <w:t xml:space="preserve">Коллекции электронных образовательных ресурсов </w:t>
      </w:r>
      <w:r w:rsidRPr="00BF0928">
        <w:rPr>
          <w:b/>
        </w:rPr>
        <w:br/>
      </w:r>
      <w:r w:rsidRPr="00E87362">
        <w:rPr>
          <w:rFonts w:ascii="Times New Roman" w:eastAsia="Times New Roman" w:hAnsi="Times New Roman"/>
          <w:color w:val="000000"/>
          <w:sz w:val="24"/>
        </w:rPr>
        <w:t>1. «Единое окно доступа к образовательным ресурсам»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 –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 http://windows.edu/ru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2. «Единая коллекция цифровых образовательных ресурсов» </w:t>
      </w:r>
      <w:r w:rsidR="00A02156">
        <w:rPr>
          <w:rFonts w:ascii="Times New Roman" w:eastAsia="Times New Roman" w:hAnsi="Times New Roman"/>
          <w:color w:val="000000"/>
          <w:sz w:val="24"/>
        </w:rPr>
        <w:t>–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 http://school-collektion.edu/ru </w:t>
      </w:r>
    </w:p>
    <w:p w:rsidR="00A02156" w:rsidRDefault="008E776A" w:rsidP="00A02156">
      <w:pPr>
        <w:autoSpaceDE w:val="0"/>
        <w:autoSpaceDN w:val="0"/>
        <w:spacing w:after="0" w:line="286" w:lineRule="auto"/>
        <w:ind w:right="57"/>
        <w:rPr>
          <w:rFonts w:ascii="Times New Roman" w:eastAsia="Times New Roman" w:hAnsi="Times New Roman"/>
          <w:color w:val="000000"/>
          <w:sz w:val="24"/>
        </w:rPr>
      </w:pPr>
      <w:r w:rsidRPr="00E87362">
        <w:rPr>
          <w:rFonts w:ascii="Times New Roman" w:eastAsia="Times New Roman" w:hAnsi="Times New Roman"/>
          <w:color w:val="000000"/>
          <w:sz w:val="24"/>
        </w:rPr>
        <w:t xml:space="preserve">3. «Федеральный центр информационных образовательных ресурсов» 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http://fcior.edu.ru, http://eor.edu.ru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>4. Каталог образовательных ресурсов сети Интернет для школы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 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http://katalog.iot.ru/ </w:t>
      </w:r>
    </w:p>
    <w:p w:rsidR="00A02156" w:rsidRDefault="008E776A" w:rsidP="00A02156">
      <w:pPr>
        <w:autoSpaceDE w:val="0"/>
        <w:autoSpaceDN w:val="0"/>
        <w:spacing w:after="0" w:line="286" w:lineRule="auto"/>
        <w:ind w:right="57"/>
        <w:rPr>
          <w:rFonts w:ascii="Times New Roman" w:eastAsia="Times New Roman" w:hAnsi="Times New Roman"/>
          <w:color w:val="000000"/>
          <w:sz w:val="24"/>
        </w:rPr>
      </w:pPr>
      <w:r w:rsidRPr="00E87362">
        <w:rPr>
          <w:rFonts w:ascii="Times New Roman" w:eastAsia="Times New Roman" w:hAnsi="Times New Roman"/>
          <w:color w:val="000000"/>
          <w:sz w:val="24"/>
        </w:rPr>
        <w:t>5. Библиотека материалов для начальной школы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 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http://www.nachalka.com/biblioteka </w:t>
      </w:r>
    </w:p>
    <w:p w:rsidR="00A02156" w:rsidRDefault="008E776A" w:rsidP="00A02156">
      <w:pPr>
        <w:autoSpaceDE w:val="0"/>
        <w:autoSpaceDN w:val="0"/>
        <w:spacing w:after="0" w:line="286" w:lineRule="auto"/>
        <w:ind w:right="57"/>
        <w:rPr>
          <w:rFonts w:ascii="Times New Roman" w:eastAsia="Times New Roman" w:hAnsi="Times New Roman"/>
          <w:color w:val="000000"/>
          <w:sz w:val="24"/>
        </w:rPr>
      </w:pPr>
      <w:r w:rsidRPr="00E87362">
        <w:rPr>
          <w:rFonts w:ascii="Times New Roman" w:eastAsia="Times New Roman" w:hAnsi="Times New Roman"/>
          <w:color w:val="000000"/>
          <w:sz w:val="24"/>
        </w:rPr>
        <w:t>6. M</w:t>
      </w:r>
      <w:proofErr w:type="gramStart"/>
      <w:r w:rsidRPr="00E87362">
        <w:rPr>
          <w:rFonts w:ascii="Times New Roman" w:eastAsia="Times New Roman" w:hAnsi="Times New Roman"/>
          <w:color w:val="000000"/>
          <w:sz w:val="24"/>
        </w:rPr>
        <w:t>е</w:t>
      </w:r>
      <w:proofErr w:type="gramEnd"/>
      <w:r w:rsidRPr="00E87362">
        <w:rPr>
          <w:rFonts w:ascii="Times New Roman" w:eastAsia="Times New Roman" w:hAnsi="Times New Roman"/>
          <w:color w:val="000000"/>
          <w:sz w:val="24"/>
        </w:rPr>
        <w:t>todkabinet.eu: информационно-методический кабинет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 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http://www.metodkabinet.eu/ </w:t>
      </w:r>
    </w:p>
    <w:p w:rsidR="006D7CE8" w:rsidRPr="00E87362" w:rsidRDefault="008E776A" w:rsidP="00A02156">
      <w:pPr>
        <w:autoSpaceDE w:val="0"/>
        <w:autoSpaceDN w:val="0"/>
        <w:spacing w:after="0" w:line="286" w:lineRule="auto"/>
        <w:ind w:right="57"/>
        <w:rPr>
          <w:rFonts w:ascii="Cambria" w:eastAsia="MS Mincho" w:hAnsi="Cambria" w:cs="Times New Roman"/>
        </w:rPr>
      </w:pPr>
      <w:r w:rsidRPr="00E87362">
        <w:rPr>
          <w:rFonts w:ascii="Times New Roman" w:eastAsia="Times New Roman" w:hAnsi="Times New Roman"/>
          <w:color w:val="000000"/>
          <w:sz w:val="24"/>
        </w:rPr>
        <w:t>7. Каталог образовательных ресурсов сети «Интернет»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 –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 http://catalog.iot.ru </w:t>
      </w:r>
      <w:r w:rsidRPr="00E87362">
        <w:br/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8. Российский образовательный портал </w:t>
      </w:r>
      <w:r w:rsidR="00A0215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E87362">
        <w:rPr>
          <w:rFonts w:ascii="Times New Roman" w:eastAsia="Times New Roman" w:hAnsi="Times New Roman"/>
          <w:color w:val="000000"/>
          <w:sz w:val="24"/>
        </w:rPr>
        <w:t xml:space="preserve">http://www.school.edu.ru </w:t>
      </w:r>
      <w:r w:rsidRPr="00E87362">
        <w:br/>
      </w:r>
      <w:r w:rsidRPr="00E87362">
        <w:rPr>
          <w:rFonts w:ascii="Times New Roman" w:eastAsia="Times New Roman" w:hAnsi="Times New Roman" w:cs="Times New Roman"/>
          <w:color w:val="000000"/>
          <w:sz w:val="24"/>
        </w:rPr>
        <w:t>9. Портал «Российское образование</w:t>
      </w:r>
      <w:r w:rsidR="00A02156">
        <w:rPr>
          <w:rFonts w:ascii="Times New Roman" w:eastAsia="Times New Roman" w:hAnsi="Times New Roman" w:cs="Times New Roman"/>
          <w:color w:val="000000"/>
          <w:sz w:val="24"/>
        </w:rPr>
        <w:t xml:space="preserve"> –</w:t>
      </w:r>
      <w:r w:rsidRPr="00E87362">
        <w:rPr>
          <w:rFonts w:ascii="Times New Roman" w:eastAsia="Times New Roman" w:hAnsi="Times New Roman" w:cs="Times New Roman"/>
          <w:color w:val="000000"/>
          <w:sz w:val="24"/>
        </w:rPr>
        <w:t xml:space="preserve"> http://www.edu.ru</w:t>
      </w:r>
    </w:p>
    <w:p w:rsidR="006D7CE8" w:rsidRPr="00E87362" w:rsidRDefault="006D7CE8" w:rsidP="00A02156">
      <w:pPr>
        <w:autoSpaceDE w:val="0"/>
        <w:autoSpaceDN w:val="0"/>
        <w:spacing w:after="0" w:line="230" w:lineRule="auto"/>
        <w:ind w:right="57"/>
        <w:rPr>
          <w:rFonts w:ascii="Times New Roman" w:eastAsia="Times New Roman" w:hAnsi="Times New Roman"/>
          <w:b/>
          <w:color w:val="000000"/>
          <w:sz w:val="24"/>
        </w:rPr>
      </w:pPr>
    </w:p>
    <w:p w:rsidR="006D7CE8" w:rsidRPr="00E87362" w:rsidRDefault="006D7CE8" w:rsidP="00A02156">
      <w:pPr>
        <w:autoSpaceDE w:val="0"/>
        <w:autoSpaceDN w:val="0"/>
        <w:spacing w:after="0" w:line="230" w:lineRule="auto"/>
        <w:ind w:right="57"/>
        <w:rPr>
          <w:rFonts w:ascii="Times New Roman" w:eastAsia="Times New Roman" w:hAnsi="Times New Roman"/>
          <w:b/>
          <w:color w:val="000000"/>
          <w:sz w:val="24"/>
        </w:rPr>
      </w:pPr>
    </w:p>
    <w:p w:rsidR="006D7CE8" w:rsidRPr="00E87362" w:rsidRDefault="006D7CE8" w:rsidP="00A02156">
      <w:pPr>
        <w:autoSpaceDE w:val="0"/>
        <w:autoSpaceDN w:val="0"/>
        <w:spacing w:after="0" w:line="230" w:lineRule="auto"/>
        <w:ind w:right="57"/>
        <w:rPr>
          <w:rFonts w:ascii="Times New Roman" w:eastAsia="Times New Roman" w:hAnsi="Times New Roman"/>
          <w:b/>
          <w:color w:val="000000"/>
          <w:sz w:val="24"/>
        </w:rPr>
      </w:pPr>
    </w:p>
    <w:p w:rsidR="006D7CE8" w:rsidRDefault="006D7CE8" w:rsidP="00A02156">
      <w:pPr>
        <w:autoSpaceDE w:val="0"/>
        <w:autoSpaceDN w:val="0"/>
        <w:spacing w:after="0" w:line="230" w:lineRule="auto"/>
        <w:ind w:right="57"/>
        <w:rPr>
          <w:rFonts w:ascii="Times New Roman" w:eastAsia="Times New Roman" w:hAnsi="Times New Roman"/>
          <w:b/>
          <w:color w:val="000000"/>
          <w:sz w:val="24"/>
        </w:rPr>
      </w:pPr>
    </w:p>
    <w:p w:rsidR="00BF0928" w:rsidRDefault="00BF0928" w:rsidP="00A02156">
      <w:pPr>
        <w:autoSpaceDE w:val="0"/>
        <w:autoSpaceDN w:val="0"/>
        <w:spacing w:after="0" w:line="230" w:lineRule="auto"/>
        <w:ind w:right="57"/>
        <w:rPr>
          <w:rFonts w:ascii="Times New Roman" w:eastAsia="Times New Roman" w:hAnsi="Times New Roman"/>
          <w:b/>
          <w:color w:val="000000"/>
          <w:sz w:val="24"/>
        </w:rPr>
      </w:pPr>
    </w:p>
    <w:p w:rsidR="00BF0928" w:rsidRDefault="00BF0928" w:rsidP="00A02156">
      <w:pPr>
        <w:autoSpaceDE w:val="0"/>
        <w:autoSpaceDN w:val="0"/>
        <w:spacing w:after="0" w:line="230" w:lineRule="auto"/>
        <w:ind w:right="57"/>
        <w:rPr>
          <w:rFonts w:ascii="Times New Roman" w:eastAsia="Times New Roman" w:hAnsi="Times New Roman"/>
          <w:b/>
          <w:color w:val="000000"/>
          <w:sz w:val="24"/>
        </w:rPr>
      </w:pPr>
    </w:p>
    <w:p w:rsidR="00BF0928" w:rsidRDefault="00BF0928" w:rsidP="00A02156">
      <w:pPr>
        <w:autoSpaceDE w:val="0"/>
        <w:autoSpaceDN w:val="0"/>
        <w:spacing w:after="0" w:line="230" w:lineRule="auto"/>
        <w:ind w:right="57"/>
        <w:rPr>
          <w:rFonts w:ascii="Times New Roman" w:eastAsia="Times New Roman" w:hAnsi="Times New Roman"/>
          <w:b/>
          <w:color w:val="000000"/>
          <w:sz w:val="24"/>
        </w:rPr>
      </w:pPr>
    </w:p>
    <w:p w:rsidR="008E776A" w:rsidRPr="00E87362" w:rsidRDefault="00BF0928" w:rsidP="00A02156">
      <w:pPr>
        <w:autoSpaceDE w:val="0"/>
        <w:autoSpaceDN w:val="0"/>
        <w:spacing w:after="0" w:line="230" w:lineRule="auto"/>
        <w:ind w:right="57"/>
      </w:pPr>
      <w:r w:rsidRPr="00E87362">
        <w:rPr>
          <w:rFonts w:ascii="Times New Roman" w:eastAsia="Times New Roman" w:hAnsi="Times New Roman"/>
          <w:b/>
          <w:color w:val="000000"/>
          <w:sz w:val="24"/>
        </w:rPr>
        <w:lastRenderedPageBreak/>
        <w:t>Материально-техническое обеспечение образовательного процесса</w:t>
      </w:r>
    </w:p>
    <w:p w:rsidR="008E776A" w:rsidRDefault="00BF0928" w:rsidP="00A02156">
      <w:pPr>
        <w:autoSpaceDE w:val="0"/>
        <w:autoSpaceDN w:val="0"/>
        <w:spacing w:after="0" w:line="230" w:lineRule="auto"/>
        <w:ind w:right="57"/>
        <w:rPr>
          <w:rFonts w:ascii="Times New Roman" w:eastAsia="Times New Roman" w:hAnsi="Times New Roman"/>
          <w:b/>
          <w:color w:val="000000"/>
          <w:sz w:val="24"/>
        </w:rPr>
      </w:pPr>
      <w:r w:rsidRPr="00E87362"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BF0928" w:rsidRPr="00E87362" w:rsidRDefault="00BF0928" w:rsidP="00A02156">
      <w:pPr>
        <w:autoSpaceDE w:val="0"/>
        <w:autoSpaceDN w:val="0"/>
        <w:spacing w:after="0" w:line="230" w:lineRule="auto"/>
        <w:ind w:right="57"/>
      </w:pPr>
    </w:p>
    <w:p w:rsidR="008E776A" w:rsidRPr="00E87362" w:rsidRDefault="008E776A" w:rsidP="00A02156">
      <w:pPr>
        <w:autoSpaceDE w:val="0"/>
        <w:autoSpaceDN w:val="0"/>
        <w:spacing w:after="0" w:line="262" w:lineRule="auto"/>
        <w:ind w:right="57"/>
        <w:rPr>
          <w:b/>
        </w:rPr>
      </w:pPr>
      <w:r w:rsidRPr="00E87362">
        <w:rPr>
          <w:rFonts w:ascii="Times New Roman" w:eastAsia="Times New Roman" w:hAnsi="Times New Roman"/>
          <w:color w:val="000000"/>
          <w:sz w:val="24"/>
        </w:rPr>
        <w:t>Таблицы к основным разделам грамматического материала, содержащегося в программе по ру</w:t>
      </w:r>
      <w:r w:rsidRPr="00E87362">
        <w:rPr>
          <w:rFonts w:ascii="Times New Roman" w:eastAsia="Times New Roman" w:hAnsi="Times New Roman"/>
          <w:color w:val="000000"/>
          <w:sz w:val="24"/>
        </w:rPr>
        <w:t>с</w:t>
      </w:r>
      <w:r w:rsidRPr="00E87362">
        <w:rPr>
          <w:rFonts w:ascii="Times New Roman" w:eastAsia="Times New Roman" w:hAnsi="Times New Roman"/>
          <w:color w:val="000000"/>
          <w:sz w:val="24"/>
        </w:rPr>
        <w:t>скому языку. Наборы сюжетных (предметных) картинок в соответствии с тематикой</w:t>
      </w:r>
      <w:r w:rsidR="00394C2A" w:rsidRPr="00E87362">
        <w:rPr>
          <w:rFonts w:ascii="Times New Roman" w:eastAsia="Times New Roman" w:hAnsi="Times New Roman"/>
          <w:color w:val="000000"/>
          <w:sz w:val="24"/>
        </w:rPr>
        <w:t>.</w:t>
      </w:r>
    </w:p>
    <w:p w:rsidR="006D7CE8" w:rsidRDefault="006D7CE8" w:rsidP="00A02156">
      <w:pPr>
        <w:autoSpaceDE w:val="0"/>
        <w:autoSpaceDN w:val="0"/>
        <w:spacing w:after="0" w:line="230" w:lineRule="auto"/>
        <w:ind w:right="57"/>
        <w:rPr>
          <w:rFonts w:ascii="Times New Roman" w:eastAsia="Times New Roman" w:hAnsi="Times New Roman"/>
          <w:b/>
          <w:color w:val="000000"/>
          <w:sz w:val="24"/>
        </w:rPr>
      </w:pPr>
    </w:p>
    <w:p w:rsidR="00BF0928" w:rsidRDefault="00BF0928" w:rsidP="00A02156">
      <w:pPr>
        <w:autoSpaceDE w:val="0"/>
        <w:autoSpaceDN w:val="0"/>
        <w:spacing w:after="0" w:line="230" w:lineRule="auto"/>
        <w:ind w:right="57"/>
        <w:rPr>
          <w:rFonts w:ascii="Times New Roman" w:eastAsia="Times New Roman" w:hAnsi="Times New Roman"/>
          <w:b/>
          <w:color w:val="000000"/>
          <w:sz w:val="24"/>
        </w:rPr>
      </w:pPr>
    </w:p>
    <w:p w:rsidR="00BF0928" w:rsidRPr="00E87362" w:rsidRDefault="00BF0928" w:rsidP="00A02156">
      <w:pPr>
        <w:autoSpaceDE w:val="0"/>
        <w:autoSpaceDN w:val="0"/>
        <w:spacing w:after="0" w:line="230" w:lineRule="auto"/>
        <w:ind w:right="57"/>
        <w:rPr>
          <w:rFonts w:ascii="Times New Roman" w:eastAsia="Times New Roman" w:hAnsi="Times New Roman"/>
          <w:b/>
          <w:color w:val="000000"/>
          <w:sz w:val="24"/>
        </w:rPr>
      </w:pPr>
    </w:p>
    <w:p w:rsidR="00394C2A" w:rsidRDefault="00BF0928" w:rsidP="00A02156">
      <w:pPr>
        <w:autoSpaceDE w:val="0"/>
        <w:autoSpaceDN w:val="0"/>
        <w:spacing w:after="0" w:line="230" w:lineRule="auto"/>
        <w:ind w:right="57"/>
        <w:rPr>
          <w:rFonts w:ascii="Times New Roman" w:eastAsia="Times New Roman" w:hAnsi="Times New Roman"/>
          <w:b/>
          <w:color w:val="000000"/>
          <w:sz w:val="24"/>
        </w:rPr>
      </w:pPr>
      <w:r w:rsidRPr="00E87362"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</w:t>
      </w:r>
      <w:r>
        <w:rPr>
          <w:rFonts w:ascii="Times New Roman" w:eastAsia="Times New Roman" w:hAnsi="Times New Roman"/>
          <w:b/>
          <w:color w:val="000000"/>
          <w:sz w:val="24"/>
        </w:rPr>
        <w:t>т</w:t>
      </w:r>
    </w:p>
    <w:p w:rsidR="00BF0928" w:rsidRPr="00E87362" w:rsidRDefault="00BF0928" w:rsidP="00A02156">
      <w:pPr>
        <w:autoSpaceDE w:val="0"/>
        <w:autoSpaceDN w:val="0"/>
        <w:spacing w:after="0" w:line="230" w:lineRule="auto"/>
        <w:ind w:right="57"/>
        <w:rPr>
          <w:rFonts w:ascii="Times New Roman" w:eastAsia="Times New Roman" w:hAnsi="Times New Roman"/>
          <w:b/>
          <w:color w:val="000000"/>
          <w:sz w:val="24"/>
        </w:rPr>
      </w:pPr>
    </w:p>
    <w:p w:rsidR="00394C2A" w:rsidRPr="00E87362" w:rsidRDefault="008E776A" w:rsidP="00A02156">
      <w:pPr>
        <w:autoSpaceDE w:val="0"/>
        <w:autoSpaceDN w:val="0"/>
        <w:spacing w:after="0" w:line="230" w:lineRule="auto"/>
        <w:ind w:right="57"/>
      </w:pPr>
      <w:r w:rsidRPr="00E87362">
        <w:rPr>
          <w:rFonts w:ascii="Times New Roman" w:eastAsia="Times New Roman" w:hAnsi="Times New Roman"/>
          <w:color w:val="000000"/>
          <w:sz w:val="24"/>
        </w:rPr>
        <w:t>1. Классная магнитная доска.</w:t>
      </w:r>
      <w:r w:rsidR="00394C2A" w:rsidRPr="00E87362">
        <w:rPr>
          <w:rFonts w:ascii="Times New Roman" w:eastAsia="Times New Roman" w:hAnsi="Times New Roman"/>
          <w:color w:val="000000"/>
          <w:sz w:val="24"/>
        </w:rPr>
        <w:t xml:space="preserve">  </w:t>
      </w:r>
    </w:p>
    <w:p w:rsidR="00BF0928" w:rsidRDefault="00394C2A" w:rsidP="00A02156">
      <w:pPr>
        <w:autoSpaceDE w:val="0"/>
        <w:autoSpaceDN w:val="0"/>
        <w:spacing w:after="0" w:line="230" w:lineRule="auto"/>
        <w:ind w:right="57"/>
        <w:rPr>
          <w:rFonts w:ascii="Times New Roman" w:eastAsia="Times New Roman" w:hAnsi="Times New Roman"/>
          <w:color w:val="000000"/>
          <w:sz w:val="24"/>
        </w:rPr>
      </w:pPr>
      <w:r w:rsidRPr="00E87362">
        <w:rPr>
          <w:rFonts w:ascii="Times New Roman" w:eastAsia="Times New Roman" w:hAnsi="Times New Roman"/>
          <w:color w:val="000000"/>
          <w:sz w:val="24"/>
        </w:rPr>
        <w:t>2.</w:t>
      </w:r>
      <w:r w:rsidR="008E776A" w:rsidRPr="00E87362">
        <w:rPr>
          <w:rFonts w:ascii="Times New Roman" w:eastAsia="Times New Roman" w:hAnsi="Times New Roman"/>
          <w:color w:val="000000"/>
          <w:sz w:val="24"/>
        </w:rPr>
        <w:t xml:space="preserve"> Настенная доска с приспособлением для крепления картинок.</w:t>
      </w:r>
    </w:p>
    <w:p w:rsidR="00BF0928" w:rsidRDefault="00BF0928" w:rsidP="00A02156">
      <w:pPr>
        <w:autoSpaceDE w:val="0"/>
        <w:autoSpaceDN w:val="0"/>
        <w:spacing w:after="0" w:line="230" w:lineRule="auto"/>
        <w:ind w:right="57"/>
        <w:rPr>
          <w:rFonts w:ascii="Times New Roman" w:eastAsia="Times New Roman" w:hAnsi="Times New Roman"/>
          <w:color w:val="000000"/>
          <w:sz w:val="24"/>
        </w:rPr>
      </w:pPr>
      <w:r w:rsidRPr="00E87362">
        <w:rPr>
          <w:rFonts w:ascii="Times New Roman" w:eastAsia="Times New Roman" w:hAnsi="Times New Roman"/>
          <w:color w:val="000000"/>
          <w:sz w:val="24"/>
        </w:rPr>
        <w:t>3.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E87362">
        <w:rPr>
          <w:rFonts w:ascii="Times New Roman" w:eastAsia="Times New Roman" w:hAnsi="Times New Roman"/>
          <w:color w:val="000000"/>
          <w:sz w:val="24"/>
        </w:rPr>
        <w:t>Колонки.</w:t>
      </w:r>
    </w:p>
    <w:p w:rsidR="008E776A" w:rsidRPr="00E87362" w:rsidRDefault="00394C2A" w:rsidP="00A02156">
      <w:pPr>
        <w:autoSpaceDE w:val="0"/>
        <w:autoSpaceDN w:val="0"/>
        <w:spacing w:after="0" w:line="230" w:lineRule="auto"/>
        <w:ind w:right="57"/>
      </w:pPr>
      <w:r w:rsidRPr="00E87362">
        <w:rPr>
          <w:rFonts w:ascii="Times New Roman" w:eastAsia="Times New Roman" w:hAnsi="Times New Roman"/>
          <w:color w:val="000000"/>
          <w:sz w:val="24"/>
        </w:rPr>
        <w:t>4.</w:t>
      </w:r>
      <w:r w:rsidR="00BF0928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E87362">
        <w:rPr>
          <w:rFonts w:ascii="Times New Roman" w:eastAsia="Times New Roman" w:hAnsi="Times New Roman"/>
          <w:color w:val="000000"/>
          <w:sz w:val="24"/>
        </w:rPr>
        <w:t>Компьютер.</w:t>
      </w:r>
    </w:p>
    <w:p w:rsidR="00EB7C89" w:rsidRPr="00E87362" w:rsidRDefault="00394C2A" w:rsidP="00A02156">
      <w:pPr>
        <w:autoSpaceDE w:val="0"/>
        <w:autoSpaceDN w:val="0"/>
        <w:spacing w:after="0" w:line="262" w:lineRule="auto"/>
        <w:ind w:right="57"/>
        <w:rPr>
          <w:rFonts w:ascii="Times New Roman" w:eastAsia="Times New Roman" w:hAnsi="Times New Roman"/>
          <w:color w:val="000000"/>
          <w:sz w:val="24"/>
        </w:rPr>
      </w:pPr>
      <w:r w:rsidRPr="00E87362">
        <w:rPr>
          <w:rFonts w:ascii="Times New Roman" w:eastAsia="Times New Roman" w:hAnsi="Times New Roman"/>
          <w:color w:val="000000"/>
          <w:sz w:val="24"/>
        </w:rPr>
        <w:t xml:space="preserve">                   </w:t>
      </w:r>
    </w:p>
    <w:p w:rsidR="00EB7C89" w:rsidRPr="00E87362" w:rsidRDefault="00EB7C89" w:rsidP="00A02156">
      <w:pPr>
        <w:autoSpaceDE w:val="0"/>
        <w:autoSpaceDN w:val="0"/>
        <w:spacing w:after="0" w:line="262" w:lineRule="auto"/>
        <w:ind w:right="57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A02156">
      <w:pPr>
        <w:autoSpaceDE w:val="0"/>
        <w:autoSpaceDN w:val="0"/>
        <w:spacing w:after="0" w:line="262" w:lineRule="auto"/>
        <w:ind w:right="57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A02156">
      <w:pPr>
        <w:autoSpaceDE w:val="0"/>
        <w:autoSpaceDN w:val="0"/>
        <w:spacing w:after="0" w:line="262" w:lineRule="auto"/>
        <w:ind w:right="57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Times New Roman" w:hAnsi="Times New Roman"/>
          <w:color w:val="000000"/>
          <w:sz w:val="24"/>
        </w:rPr>
      </w:pPr>
    </w:p>
    <w:p w:rsidR="00EB7C89" w:rsidRPr="00E87362" w:rsidRDefault="00EB7C89" w:rsidP="00EB7C89">
      <w:pPr>
        <w:autoSpaceDE w:val="0"/>
        <w:autoSpaceDN w:val="0"/>
        <w:spacing w:before="70" w:after="0" w:line="262" w:lineRule="auto"/>
        <w:ind w:right="9072"/>
        <w:rPr>
          <w:rFonts w:ascii="Times New Roman" w:eastAsia="MS Mincho" w:hAnsi="Times New Roman" w:cs="Times New Roman"/>
          <w:sz w:val="24"/>
          <w:szCs w:val="24"/>
        </w:rPr>
      </w:pPr>
    </w:p>
    <w:sectPr w:rsidR="00EB7C89" w:rsidRPr="00E87362" w:rsidSect="009C10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28E1210"/>
    <w:multiLevelType w:val="hybridMultilevel"/>
    <w:tmpl w:val="2DAA5B70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4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36"/>
    <w:rsid w:val="000F2A99"/>
    <w:rsid w:val="00127BA0"/>
    <w:rsid w:val="00143570"/>
    <w:rsid w:val="0015714D"/>
    <w:rsid w:val="0019159B"/>
    <w:rsid w:val="001B3BB2"/>
    <w:rsid w:val="00210C72"/>
    <w:rsid w:val="00272DC9"/>
    <w:rsid w:val="002D07D3"/>
    <w:rsid w:val="002F3289"/>
    <w:rsid w:val="00391552"/>
    <w:rsid w:val="00394C2A"/>
    <w:rsid w:val="003E48D4"/>
    <w:rsid w:val="00425212"/>
    <w:rsid w:val="004915DC"/>
    <w:rsid w:val="00524842"/>
    <w:rsid w:val="00551709"/>
    <w:rsid w:val="005727C5"/>
    <w:rsid w:val="005B4187"/>
    <w:rsid w:val="005D596E"/>
    <w:rsid w:val="005E419A"/>
    <w:rsid w:val="005E471A"/>
    <w:rsid w:val="00656908"/>
    <w:rsid w:val="006855F9"/>
    <w:rsid w:val="006D7CE8"/>
    <w:rsid w:val="00704B54"/>
    <w:rsid w:val="00735071"/>
    <w:rsid w:val="00746DD2"/>
    <w:rsid w:val="007B3A58"/>
    <w:rsid w:val="00805AEF"/>
    <w:rsid w:val="0089327B"/>
    <w:rsid w:val="0089570B"/>
    <w:rsid w:val="008E776A"/>
    <w:rsid w:val="0092586F"/>
    <w:rsid w:val="00943836"/>
    <w:rsid w:val="00954B31"/>
    <w:rsid w:val="009A487F"/>
    <w:rsid w:val="009C1042"/>
    <w:rsid w:val="009D3B06"/>
    <w:rsid w:val="009E7886"/>
    <w:rsid w:val="00A02156"/>
    <w:rsid w:val="00A724A0"/>
    <w:rsid w:val="00A91D73"/>
    <w:rsid w:val="00AB6584"/>
    <w:rsid w:val="00B84E99"/>
    <w:rsid w:val="00BB5514"/>
    <w:rsid w:val="00BD7D73"/>
    <w:rsid w:val="00BF0928"/>
    <w:rsid w:val="00C12E87"/>
    <w:rsid w:val="00C61FA5"/>
    <w:rsid w:val="00D0227F"/>
    <w:rsid w:val="00D143F2"/>
    <w:rsid w:val="00D2163B"/>
    <w:rsid w:val="00D22E23"/>
    <w:rsid w:val="00D37D23"/>
    <w:rsid w:val="00D81812"/>
    <w:rsid w:val="00DB39E6"/>
    <w:rsid w:val="00DC4092"/>
    <w:rsid w:val="00DE5B7F"/>
    <w:rsid w:val="00E40FDD"/>
    <w:rsid w:val="00E44903"/>
    <w:rsid w:val="00E87362"/>
    <w:rsid w:val="00EA7247"/>
    <w:rsid w:val="00EB7C89"/>
    <w:rsid w:val="00EC3C7E"/>
    <w:rsid w:val="00ED72E6"/>
    <w:rsid w:val="00F15E3B"/>
    <w:rsid w:val="00F231B8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9A4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A487F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A487F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A487F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A487F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A487F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A487F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A487F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A487F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9A487F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9A487F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9A487F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9A487F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9A487F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9A487F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9A487F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9A487F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9A487F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9A487F"/>
  </w:style>
  <w:style w:type="paragraph" w:styleId="a5">
    <w:name w:val="header"/>
    <w:basedOn w:val="a1"/>
    <w:link w:val="a6"/>
    <w:uiPriority w:val="99"/>
    <w:unhideWhenUsed/>
    <w:rsid w:val="009A487F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9A487F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9A487F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9A487F"/>
    <w:rPr>
      <w:rFonts w:eastAsia="MS Mincho"/>
      <w:lang w:val="en-US"/>
    </w:rPr>
  </w:style>
  <w:style w:type="paragraph" w:styleId="a9">
    <w:name w:val="No Spacing"/>
    <w:uiPriority w:val="1"/>
    <w:qFormat/>
    <w:rsid w:val="009A487F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9A487F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9A487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9A487F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Название1"/>
    <w:basedOn w:val="a1"/>
    <w:next w:val="a1"/>
    <w:uiPriority w:val="10"/>
    <w:qFormat/>
    <w:rsid w:val="009A487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2"/>
    <w:link w:val="ab"/>
    <w:uiPriority w:val="10"/>
    <w:rsid w:val="009A487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9A487F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9A487F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9A487F"/>
    <w:pPr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9A487F"/>
    <w:pPr>
      <w:spacing w:after="120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9A487F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9A487F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9A487F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9A487F"/>
    <w:pPr>
      <w:spacing w:after="120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9A487F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9A487F"/>
    <w:pPr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9A487F"/>
    <w:pPr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9A487F"/>
    <w:pPr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9A487F"/>
    <w:pPr>
      <w:numPr>
        <w:numId w:val="1"/>
      </w:numPr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9A487F"/>
    <w:pPr>
      <w:numPr>
        <w:numId w:val="2"/>
      </w:numPr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9A487F"/>
    <w:pPr>
      <w:numPr>
        <w:numId w:val="3"/>
      </w:numPr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9A487F"/>
    <w:pPr>
      <w:numPr>
        <w:numId w:val="5"/>
      </w:numPr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9A487F"/>
    <w:pPr>
      <w:numPr>
        <w:numId w:val="6"/>
      </w:numPr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9A487F"/>
    <w:pPr>
      <w:numPr>
        <w:numId w:val="7"/>
      </w:numPr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9A487F"/>
    <w:pPr>
      <w:spacing w:after="120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9A487F"/>
    <w:pPr>
      <w:spacing w:after="120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9A487F"/>
    <w:pPr>
      <w:spacing w:after="120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9A487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9A487F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9A487F"/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9A487F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9A487F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9A487F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9A487F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9A487F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9A487F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9A487F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9A487F"/>
    <w:pPr>
      <w:spacing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9A487F"/>
    <w:rPr>
      <w:b/>
      <w:bCs/>
    </w:rPr>
  </w:style>
  <w:style w:type="character" w:styleId="af6">
    <w:name w:val="Emphasis"/>
    <w:basedOn w:val="a2"/>
    <w:uiPriority w:val="20"/>
    <w:qFormat/>
    <w:rsid w:val="009A487F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9A487F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9A487F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9A487F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9A487F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9A487F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9A487F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9A487F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9A4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"/>
    <w:next w:val="a1"/>
    <w:uiPriority w:val="39"/>
    <w:semiHidden/>
    <w:unhideWhenUsed/>
    <w:qFormat/>
    <w:rsid w:val="009A487F"/>
    <w:pPr>
      <w:outlineLvl w:val="9"/>
    </w:pPr>
    <w:rPr>
      <w:lang w:val="en-US"/>
    </w:rPr>
  </w:style>
  <w:style w:type="table" w:styleId="afb">
    <w:name w:val="Table Grid"/>
    <w:basedOn w:val="a3"/>
    <w:uiPriority w:val="59"/>
    <w:rsid w:val="009A487F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c"/>
    <w:uiPriority w:val="60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9A487F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9A487F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9A487F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9A487F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9A487F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9A487F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9A487F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9A487F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9A487F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9A487F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9A487F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9A487F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9A487F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9A4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9A48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a"/>
    <w:uiPriority w:val="10"/>
    <w:qFormat/>
    <w:rsid w:val="009A4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5">
    <w:name w:val="Название Знак1"/>
    <w:basedOn w:val="a2"/>
    <w:uiPriority w:val="10"/>
    <w:rsid w:val="009A4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c"/>
    <w:uiPriority w:val="11"/>
    <w:qFormat/>
    <w:rsid w:val="009A487F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6">
    <w:name w:val="Подзаголовок Знак1"/>
    <w:basedOn w:val="a2"/>
    <w:uiPriority w:val="11"/>
    <w:rsid w:val="009A4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9A487F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9A487F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9A4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9A4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9A4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9A4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9A48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9A4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Intense Quote"/>
    <w:basedOn w:val="a1"/>
    <w:next w:val="a1"/>
    <w:link w:val="af7"/>
    <w:uiPriority w:val="30"/>
    <w:qFormat/>
    <w:rsid w:val="009A4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7">
    <w:name w:val="Выделенная цитата Знак1"/>
    <w:basedOn w:val="a2"/>
    <w:uiPriority w:val="30"/>
    <w:rsid w:val="009A487F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9A487F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9A487F"/>
    <w:rPr>
      <w:b/>
      <w:bCs/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9A487F"/>
    <w:rPr>
      <w:smallCaps/>
      <w:color w:val="C0504D" w:themeColor="accent2"/>
      <w:u w:val="single"/>
    </w:rPr>
  </w:style>
  <w:style w:type="character" w:styleId="aff6">
    <w:name w:val="Intense Reference"/>
    <w:basedOn w:val="a2"/>
    <w:uiPriority w:val="32"/>
    <w:qFormat/>
    <w:rsid w:val="009A487F"/>
    <w:rPr>
      <w:b/>
      <w:bCs/>
      <w:smallCaps/>
      <w:color w:val="C0504D" w:themeColor="accent2"/>
      <w:spacing w:val="5"/>
      <w:u w:val="single"/>
    </w:rPr>
  </w:style>
  <w:style w:type="table" w:styleId="afc">
    <w:name w:val="Light Shading"/>
    <w:basedOn w:val="a3"/>
    <w:uiPriority w:val="60"/>
    <w:rsid w:val="009A48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9A48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9A48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9A487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9A487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9A48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9A487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e">
    <w:name w:val="Medium Shading 1"/>
    <w:basedOn w:val="a3"/>
    <w:uiPriority w:val="63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9A48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9A48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9A48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9A48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9A48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9A48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9A48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sid w:val="009A48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9A48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9A48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9A48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9A48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9A48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9A48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7">
    <w:name w:val="Balloon Text"/>
    <w:basedOn w:val="a1"/>
    <w:link w:val="aff8"/>
    <w:uiPriority w:val="99"/>
    <w:semiHidden/>
    <w:unhideWhenUsed/>
    <w:rsid w:val="00D1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D1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9A4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A487F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A487F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A487F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A487F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A487F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A487F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A487F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A487F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9A487F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9A487F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9A487F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9A487F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9A487F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9A487F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9A487F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9A487F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9A487F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9A487F"/>
  </w:style>
  <w:style w:type="paragraph" w:styleId="a5">
    <w:name w:val="header"/>
    <w:basedOn w:val="a1"/>
    <w:link w:val="a6"/>
    <w:uiPriority w:val="99"/>
    <w:unhideWhenUsed/>
    <w:rsid w:val="009A487F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9A487F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9A487F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9A487F"/>
    <w:rPr>
      <w:rFonts w:eastAsia="MS Mincho"/>
      <w:lang w:val="en-US"/>
    </w:rPr>
  </w:style>
  <w:style w:type="paragraph" w:styleId="a9">
    <w:name w:val="No Spacing"/>
    <w:uiPriority w:val="1"/>
    <w:qFormat/>
    <w:rsid w:val="009A487F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9A487F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9A487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9A487F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Название1"/>
    <w:basedOn w:val="a1"/>
    <w:next w:val="a1"/>
    <w:uiPriority w:val="10"/>
    <w:qFormat/>
    <w:rsid w:val="009A487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2"/>
    <w:link w:val="ab"/>
    <w:uiPriority w:val="10"/>
    <w:rsid w:val="009A487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9A487F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9A487F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9A487F"/>
    <w:pPr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9A487F"/>
    <w:pPr>
      <w:spacing w:after="120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9A487F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9A487F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9A487F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9A487F"/>
    <w:pPr>
      <w:spacing w:after="120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9A487F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9A487F"/>
    <w:pPr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9A487F"/>
    <w:pPr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9A487F"/>
    <w:pPr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9A487F"/>
    <w:pPr>
      <w:numPr>
        <w:numId w:val="1"/>
      </w:numPr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9A487F"/>
    <w:pPr>
      <w:numPr>
        <w:numId w:val="2"/>
      </w:numPr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9A487F"/>
    <w:pPr>
      <w:numPr>
        <w:numId w:val="3"/>
      </w:numPr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9A487F"/>
    <w:pPr>
      <w:numPr>
        <w:numId w:val="5"/>
      </w:numPr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9A487F"/>
    <w:pPr>
      <w:numPr>
        <w:numId w:val="6"/>
      </w:numPr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9A487F"/>
    <w:pPr>
      <w:numPr>
        <w:numId w:val="7"/>
      </w:numPr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9A487F"/>
    <w:pPr>
      <w:spacing w:after="120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9A487F"/>
    <w:pPr>
      <w:spacing w:after="120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9A487F"/>
    <w:pPr>
      <w:spacing w:after="120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9A487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9A487F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9A487F"/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9A487F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9A487F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9A487F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9A487F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9A487F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9A487F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9A487F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9A487F"/>
    <w:pPr>
      <w:spacing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9A487F"/>
    <w:rPr>
      <w:b/>
      <w:bCs/>
    </w:rPr>
  </w:style>
  <w:style w:type="character" w:styleId="af6">
    <w:name w:val="Emphasis"/>
    <w:basedOn w:val="a2"/>
    <w:uiPriority w:val="20"/>
    <w:qFormat/>
    <w:rsid w:val="009A487F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9A487F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9A487F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9A487F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9A487F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9A487F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9A487F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9A487F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9A4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"/>
    <w:next w:val="a1"/>
    <w:uiPriority w:val="39"/>
    <w:semiHidden/>
    <w:unhideWhenUsed/>
    <w:qFormat/>
    <w:rsid w:val="009A487F"/>
    <w:pPr>
      <w:outlineLvl w:val="9"/>
    </w:pPr>
    <w:rPr>
      <w:lang w:val="en-US"/>
    </w:rPr>
  </w:style>
  <w:style w:type="table" w:styleId="afb">
    <w:name w:val="Table Grid"/>
    <w:basedOn w:val="a3"/>
    <w:uiPriority w:val="59"/>
    <w:rsid w:val="009A487F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c"/>
    <w:uiPriority w:val="60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9A487F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9A487F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9A487F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9A487F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9A487F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9A487F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9A487F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9A487F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9A487F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9A487F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9A487F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9A487F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9A487F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9A487F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9A487F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9A487F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9A4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9A48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a"/>
    <w:uiPriority w:val="10"/>
    <w:qFormat/>
    <w:rsid w:val="009A4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5">
    <w:name w:val="Название Знак1"/>
    <w:basedOn w:val="a2"/>
    <w:uiPriority w:val="10"/>
    <w:rsid w:val="009A4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c"/>
    <w:uiPriority w:val="11"/>
    <w:qFormat/>
    <w:rsid w:val="009A487F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6">
    <w:name w:val="Подзаголовок Знак1"/>
    <w:basedOn w:val="a2"/>
    <w:uiPriority w:val="11"/>
    <w:rsid w:val="009A4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9A487F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9A487F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9A4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9A4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9A4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9A4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9A48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9A4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Intense Quote"/>
    <w:basedOn w:val="a1"/>
    <w:next w:val="a1"/>
    <w:link w:val="af7"/>
    <w:uiPriority w:val="30"/>
    <w:qFormat/>
    <w:rsid w:val="009A4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7">
    <w:name w:val="Выделенная цитата Знак1"/>
    <w:basedOn w:val="a2"/>
    <w:uiPriority w:val="30"/>
    <w:rsid w:val="009A487F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9A487F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9A487F"/>
    <w:rPr>
      <w:b/>
      <w:bCs/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9A487F"/>
    <w:rPr>
      <w:smallCaps/>
      <w:color w:val="C0504D" w:themeColor="accent2"/>
      <w:u w:val="single"/>
    </w:rPr>
  </w:style>
  <w:style w:type="character" w:styleId="aff6">
    <w:name w:val="Intense Reference"/>
    <w:basedOn w:val="a2"/>
    <w:uiPriority w:val="32"/>
    <w:qFormat/>
    <w:rsid w:val="009A487F"/>
    <w:rPr>
      <w:b/>
      <w:bCs/>
      <w:smallCaps/>
      <w:color w:val="C0504D" w:themeColor="accent2"/>
      <w:spacing w:val="5"/>
      <w:u w:val="single"/>
    </w:rPr>
  </w:style>
  <w:style w:type="table" w:styleId="afc">
    <w:name w:val="Light Shading"/>
    <w:basedOn w:val="a3"/>
    <w:uiPriority w:val="60"/>
    <w:rsid w:val="009A48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9A48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9A48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9A487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9A487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9A48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9A487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e">
    <w:name w:val="Medium Shading 1"/>
    <w:basedOn w:val="a3"/>
    <w:uiPriority w:val="63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9A48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9A48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9A48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9A48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9A48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9A48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9A48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9A4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9A48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sid w:val="009A48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9A48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9A48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9A48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9A48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9A48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9A487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9A4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7">
    <w:name w:val="Balloon Text"/>
    <w:basedOn w:val="a1"/>
    <w:link w:val="aff8"/>
    <w:uiPriority w:val="99"/>
    <w:semiHidden/>
    <w:unhideWhenUsed/>
    <w:rsid w:val="00D1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D1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8625-6883-465D-A005-2D7E6097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33</Pages>
  <Words>9734</Words>
  <Characters>55485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деревня</dc:creator>
  <cp:lastModifiedBy>2</cp:lastModifiedBy>
  <cp:revision>15</cp:revision>
  <dcterms:created xsi:type="dcterms:W3CDTF">2022-11-10T15:32:00Z</dcterms:created>
  <dcterms:modified xsi:type="dcterms:W3CDTF">2022-12-07T08:25:00Z</dcterms:modified>
</cp:coreProperties>
</file>